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953" w:rightFromText="142" w:vertAnchor="page" w:horzAnchor="margin" w:tblpXSpec="right" w:tblpY="4463"/>
        <w:tblOverlap w:val="never"/>
        <w:tblW w:w="7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1904"/>
        <w:gridCol w:w="2839"/>
      </w:tblGrid>
      <w:tr w:rsidR="00EC5605" w:rsidTr="00F63B7F">
        <w:tc>
          <w:tcPr>
            <w:tcW w:w="2380" w:type="dxa"/>
          </w:tcPr>
          <w:p w:rsidR="00EC5605" w:rsidRPr="00FA75CF" w:rsidRDefault="00EC5605" w:rsidP="00F63B7F">
            <w:pPr>
              <w:pStyle w:val="UZInfotitel"/>
              <w:framePr w:hSpace="0" w:wrap="auto" w:vAnchor="margin" w:hAnchor="text" w:xAlign="left" w:yAlign="inline"/>
              <w:spacing w:line="240" w:lineRule="auto"/>
              <w:suppressOverlap w:val="0"/>
            </w:pPr>
            <w:r w:rsidRPr="00FA75CF">
              <w:t>contact</w:t>
            </w:r>
          </w:p>
        </w:tc>
        <w:tc>
          <w:tcPr>
            <w:tcW w:w="1904" w:type="dxa"/>
          </w:tcPr>
          <w:p w:rsidR="00EC5605" w:rsidRPr="00FA75CF" w:rsidRDefault="00EC5605" w:rsidP="00F63B7F">
            <w:pPr>
              <w:pStyle w:val="UZInfotitel"/>
              <w:framePr w:hSpace="0" w:wrap="auto" w:vAnchor="margin" w:hAnchor="text" w:xAlign="left" w:yAlign="inline"/>
              <w:spacing w:line="240" w:lineRule="auto"/>
              <w:suppressOverlap w:val="0"/>
            </w:pPr>
            <w:r w:rsidRPr="00FA75CF">
              <w:t>telefoon</w:t>
            </w:r>
          </w:p>
        </w:tc>
        <w:tc>
          <w:tcPr>
            <w:tcW w:w="2839" w:type="dxa"/>
          </w:tcPr>
          <w:p w:rsidR="00EC5605" w:rsidRPr="00FA75CF" w:rsidRDefault="00EC5605" w:rsidP="00F63B7F">
            <w:pPr>
              <w:pStyle w:val="UZInfotitel"/>
              <w:framePr w:hSpace="0" w:wrap="auto" w:vAnchor="margin" w:hAnchor="text" w:xAlign="left" w:yAlign="inline"/>
              <w:spacing w:line="240" w:lineRule="auto"/>
              <w:suppressOverlap w:val="0"/>
            </w:pPr>
            <w:r w:rsidRPr="00FA75CF">
              <w:t>e-mail</w:t>
            </w:r>
          </w:p>
        </w:tc>
      </w:tr>
      <w:tr w:rsidR="00E12CA2" w:rsidTr="00F63B7F">
        <w:tc>
          <w:tcPr>
            <w:tcW w:w="2380" w:type="dxa"/>
          </w:tcPr>
          <w:p w:rsidR="00E12CA2" w:rsidRPr="006729E8" w:rsidRDefault="0008446A" w:rsidP="00E12CA2">
            <w:pPr>
              <w:pStyle w:val="UZInfobody"/>
              <w:framePr w:hSpace="0" w:wrap="auto" w:vAnchor="margin" w:hAnchor="text" w:xAlign="left" w:yAlign="inline"/>
              <w:suppressOverlap w:val="0"/>
            </w:pPr>
            <w:r>
              <w:t xml:space="preserve">Ann-Sofie </w:t>
            </w:r>
            <w:proofErr w:type="spellStart"/>
            <w:r>
              <w:t>Vanloocke</w:t>
            </w:r>
            <w:proofErr w:type="spellEnd"/>
          </w:p>
          <w:p w:rsidR="00E12CA2" w:rsidRPr="00FA75CF" w:rsidRDefault="00E12CA2" w:rsidP="0008446A">
            <w:pPr>
              <w:pStyle w:val="UZInfobody"/>
              <w:framePr w:hSpace="0" w:wrap="auto" w:vAnchor="margin" w:hAnchor="text" w:xAlign="left" w:yAlign="inline"/>
              <w:suppressOverlap w:val="0"/>
            </w:pPr>
            <w:r>
              <w:t xml:space="preserve">Dienst </w:t>
            </w:r>
            <w:r w:rsidR="0008446A">
              <w:t>longziekten</w:t>
            </w:r>
          </w:p>
        </w:tc>
        <w:tc>
          <w:tcPr>
            <w:tcW w:w="1904" w:type="dxa"/>
          </w:tcPr>
          <w:p w:rsidR="00E12CA2" w:rsidRPr="00FA75CF" w:rsidRDefault="00E12CA2" w:rsidP="00E12CA2">
            <w:pPr>
              <w:pStyle w:val="UZInfobody"/>
              <w:framePr w:hSpace="0" w:wrap="auto" w:vAnchor="margin" w:hAnchor="text" w:xAlign="left" w:yAlign="inline"/>
              <w:suppressOverlap w:val="0"/>
            </w:pPr>
            <w:r w:rsidRPr="006B3871">
              <w:t>+32</w:t>
            </w:r>
            <w:r w:rsidR="00B83657">
              <w:t xml:space="preserve"> </w:t>
            </w:r>
            <w:r w:rsidRPr="006B3871">
              <w:t>(0)</w:t>
            </w:r>
            <w:r w:rsidR="0008446A">
              <w:t>9</w:t>
            </w:r>
            <w:r w:rsidRPr="006B3871">
              <w:t xml:space="preserve"> </w:t>
            </w:r>
            <w:r w:rsidR="0008446A">
              <w:t>332</w:t>
            </w:r>
            <w:r w:rsidRPr="006B3871">
              <w:t xml:space="preserve"> </w:t>
            </w:r>
            <w:r w:rsidR="0008446A">
              <w:t>26</w:t>
            </w:r>
            <w:r>
              <w:t xml:space="preserve"> </w:t>
            </w:r>
            <w:r w:rsidR="0008446A">
              <w:t>72</w:t>
            </w:r>
          </w:p>
        </w:tc>
        <w:tc>
          <w:tcPr>
            <w:tcW w:w="2839" w:type="dxa"/>
          </w:tcPr>
          <w:p w:rsidR="00E12CA2" w:rsidRPr="00FA75CF" w:rsidRDefault="0008446A" w:rsidP="00E12CA2">
            <w:pPr>
              <w:pStyle w:val="UZInfobody"/>
              <w:framePr w:hSpace="0" w:wrap="auto" w:vAnchor="margin" w:hAnchor="text" w:xAlign="left" w:yAlign="inline"/>
              <w:suppressOverlap w:val="0"/>
            </w:pPr>
            <w:r>
              <w:t>ann-sofie.vanloocke</w:t>
            </w:r>
            <w:r w:rsidR="00E12CA2">
              <w:t>l</w:t>
            </w:r>
            <w:r w:rsidR="00E12CA2" w:rsidRPr="00FA75CF">
              <w:t>@uzgent.be</w:t>
            </w:r>
          </w:p>
        </w:tc>
      </w:tr>
      <w:tr w:rsidR="00EC5605" w:rsidTr="00D31C76">
        <w:tc>
          <w:tcPr>
            <w:tcW w:w="2380" w:type="dxa"/>
            <w:tcMar>
              <w:top w:w="57" w:type="dxa"/>
            </w:tcMar>
          </w:tcPr>
          <w:p w:rsidR="00EC5605" w:rsidRPr="00FA75CF" w:rsidRDefault="00EC5605" w:rsidP="00F63B7F">
            <w:pPr>
              <w:pStyle w:val="UZInfotitel"/>
              <w:framePr w:hSpace="0" w:wrap="auto" w:vAnchor="margin" w:hAnchor="text" w:xAlign="left" w:yAlign="inline"/>
              <w:spacing w:line="240" w:lineRule="auto"/>
              <w:suppressOverlap w:val="0"/>
            </w:pPr>
            <w:r w:rsidRPr="00FA75CF">
              <w:t>ons kenmerk</w:t>
            </w:r>
          </w:p>
        </w:tc>
        <w:tc>
          <w:tcPr>
            <w:tcW w:w="1904" w:type="dxa"/>
            <w:tcMar>
              <w:top w:w="57" w:type="dxa"/>
            </w:tcMar>
          </w:tcPr>
          <w:p w:rsidR="00EC5605" w:rsidRPr="00FA75CF" w:rsidRDefault="0008446A" w:rsidP="00F63B7F">
            <w:pPr>
              <w:pStyle w:val="UZInfotitel"/>
              <w:framePr w:hSpace="0" w:wrap="auto" w:vAnchor="margin" w:hAnchor="text" w:xAlign="left" w:yAlign="inline"/>
              <w:spacing w:line="240" w:lineRule="auto"/>
              <w:suppressOverlap w:val="0"/>
            </w:pPr>
            <w:r>
              <w:t>D</w:t>
            </w:r>
            <w:r w:rsidR="00EC5605">
              <w:t>atum</w:t>
            </w:r>
          </w:p>
        </w:tc>
        <w:tc>
          <w:tcPr>
            <w:tcW w:w="2839" w:type="dxa"/>
            <w:tcMar>
              <w:top w:w="57" w:type="dxa"/>
            </w:tcMar>
          </w:tcPr>
          <w:p w:rsidR="00EC5605" w:rsidRPr="00FA75CF" w:rsidRDefault="00EC5605" w:rsidP="00F63B7F">
            <w:pPr>
              <w:pStyle w:val="UZInfotitel"/>
              <w:framePr w:hSpace="0" w:wrap="auto" w:vAnchor="margin" w:hAnchor="text" w:xAlign="left" w:yAlign="inline"/>
              <w:spacing w:line="240" w:lineRule="auto"/>
              <w:suppressOverlap w:val="0"/>
            </w:pPr>
            <w:r>
              <w:t>pagina</w:t>
            </w:r>
          </w:p>
        </w:tc>
      </w:tr>
      <w:tr w:rsidR="00EC5605" w:rsidTr="00AD7A1B">
        <w:tc>
          <w:tcPr>
            <w:tcW w:w="2380" w:type="dxa"/>
          </w:tcPr>
          <w:p w:rsidR="00EC5605" w:rsidRPr="00FA75CF" w:rsidRDefault="00EC5605" w:rsidP="00EC5605">
            <w:pPr>
              <w:pStyle w:val="UZInfobody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1904" w:type="dxa"/>
          </w:tcPr>
          <w:p w:rsidR="00EC5605" w:rsidRPr="00FA75CF" w:rsidRDefault="00EC5605" w:rsidP="00EC5605">
            <w:pPr>
              <w:pStyle w:val="UZInfobody"/>
              <w:framePr w:hSpace="0"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DATE  \@ "d MMMM yyyy"  \* MERGEFORMAT </w:instrText>
            </w:r>
            <w:r>
              <w:fldChar w:fldCharType="separate"/>
            </w:r>
            <w:r w:rsidR="00773646">
              <w:rPr>
                <w:noProof/>
              </w:rPr>
              <w:t>3 december 2019</w:t>
            </w:r>
            <w:r>
              <w:fldChar w:fldCharType="end"/>
            </w:r>
          </w:p>
        </w:tc>
        <w:tc>
          <w:tcPr>
            <w:tcW w:w="2839" w:type="dxa"/>
          </w:tcPr>
          <w:p w:rsidR="00EC5605" w:rsidRPr="00FA75CF" w:rsidRDefault="00EC5605" w:rsidP="00EC5605">
            <w:pPr>
              <w:pStyle w:val="UZInfobody"/>
              <w:framePr w:hSpace="0"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BD6ACD" w:rsidRPr="00BD6ACD">
              <w:rPr>
                <w:noProof/>
                <w:lang w:val="nl-NL"/>
              </w:rPr>
              <w:t>1</w:t>
            </w:r>
            <w:r>
              <w:fldChar w:fldCharType="end"/>
            </w:r>
            <w:r>
              <w:t>/</w:t>
            </w:r>
            <w:fldSimple w:instr=" NUMPAGES   \* MERGEFORMAT ">
              <w:r w:rsidR="00BD6ACD">
                <w:rPr>
                  <w:noProof/>
                </w:rPr>
                <w:t>2</w:t>
              </w:r>
            </w:fldSimple>
          </w:p>
        </w:tc>
      </w:tr>
      <w:tr w:rsidR="00EC5605" w:rsidTr="00F63B7F">
        <w:trPr>
          <w:trHeight w:val="808"/>
        </w:trPr>
        <w:tc>
          <w:tcPr>
            <w:tcW w:w="7123" w:type="dxa"/>
            <w:gridSpan w:val="3"/>
            <w:vAlign w:val="bottom"/>
          </w:tcPr>
          <w:p w:rsidR="00EC5605" w:rsidRPr="00FA75CF" w:rsidRDefault="00EC5605" w:rsidP="00EC5605">
            <w:pPr>
              <w:pStyle w:val="UZInfobody"/>
              <w:framePr w:hSpace="0" w:wrap="auto" w:vAnchor="margin" w:hAnchor="text" w:xAlign="left" w:yAlign="inline"/>
              <w:suppressOverlap w:val="0"/>
            </w:pPr>
          </w:p>
        </w:tc>
      </w:tr>
    </w:tbl>
    <w:p w:rsidR="0008446A" w:rsidRPr="00B06AFB" w:rsidRDefault="0008446A" w:rsidP="0008446A">
      <w:pPr>
        <w:rPr>
          <w:noProof/>
          <w:szCs w:val="20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1162685" distB="223520" distL="3222625" distR="377825" simplePos="0" relativeHeight="251659264" behindDoc="0" locked="0" layoutInCell="1" allowOverlap="1" wp14:anchorId="1E37F55D" wp14:editId="63CCB472">
                <wp:simplePos x="0" y="0"/>
                <wp:positionH relativeFrom="page">
                  <wp:posOffset>3524250</wp:posOffset>
                </wp:positionH>
                <wp:positionV relativeFrom="page">
                  <wp:posOffset>1162049</wp:posOffset>
                </wp:positionV>
                <wp:extent cx="3438525" cy="1457325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47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66"/>
                            </w:tblGrid>
                            <w:tr w:rsidR="007B1C27" w:rsidRPr="00797614" w:rsidTr="0008446A">
                              <w:tc>
                                <w:tcPr>
                                  <w:tcW w:w="4750" w:type="dxa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7B1C27" w:rsidRPr="00797614" w:rsidRDefault="007B1C27" w:rsidP="0008446A">
                                  <w:pPr>
                                    <w:pStyle w:val="UZAdresregelbrievenbusnaam"/>
                                  </w:pPr>
                                  <w:r w:rsidRPr="00797614">
                                    <w:t xml:space="preserve">Afz.: </w:t>
                                  </w:r>
                                  <w:r w:rsidR="0008446A">
                                    <w:t>Dienst longziekten</w:t>
                                  </w:r>
                                </w:p>
                              </w:tc>
                            </w:tr>
                          </w:tbl>
                          <w:p w:rsidR="007B1C27" w:rsidRPr="00665750" w:rsidRDefault="007B1C27" w:rsidP="007B1C27">
                            <w:pPr>
                              <w:pStyle w:val="UZAdresregel"/>
                            </w:pPr>
                          </w:p>
                          <w:p w:rsidR="007B1C27" w:rsidRPr="00665750" w:rsidRDefault="007B1C27" w:rsidP="007B1C27">
                            <w:pPr>
                              <w:pStyle w:val="UZAdresregel"/>
                            </w:pPr>
                          </w:p>
                          <w:p w:rsidR="00665750" w:rsidRPr="00665750" w:rsidRDefault="00665750" w:rsidP="00730AE4">
                            <w:pPr>
                              <w:pStyle w:val="UZAdresregel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03200" tIns="151200" rIns="403200" bIns="151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7F55D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77.5pt;margin-top:91.5pt;width:270.75pt;height:114.75pt;z-index:251659264;visibility:visible;mso-wrap-style:square;mso-width-percent:0;mso-height-percent:0;mso-wrap-distance-left:253.75pt;mso-wrap-distance-top:91.55pt;mso-wrap-distance-right:29.75pt;mso-wrap-distance-bottom:17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" filled="f" stroked="f" strokeweight=".5pt">
                <v:textbox inset="11.2mm,4.2mm,11.2mm,4.2mm">
                  <w:txbxContent>
                    <w:tbl>
                      <w:tblPr>
                        <w:tblStyle w:val="Tabelraster"/>
                        <w:tblW w:w="47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66"/>
                      </w:tblGrid>
                      <w:tr w:rsidR="007B1C27" w:rsidRPr="00797614" w:rsidTr="0008446A">
                        <w:tc>
                          <w:tcPr>
                            <w:tcW w:w="4750" w:type="dxa"/>
                            <w:noWrap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7B1C27" w:rsidRPr="00797614" w:rsidRDefault="007B1C27" w:rsidP="0008446A">
                            <w:pPr>
                              <w:pStyle w:val="UZAdresregelbrievenbusnaam"/>
                            </w:pPr>
                            <w:r w:rsidRPr="00797614">
                              <w:t xml:space="preserve">Afz.: </w:t>
                            </w:r>
                            <w:r w:rsidR="0008446A">
                              <w:t>Dienst longziekten</w:t>
                            </w:r>
                          </w:p>
                        </w:tc>
                      </w:tr>
                    </w:tbl>
                    <w:p w:rsidR="007B1C27" w:rsidRPr="00665750" w:rsidRDefault="007B1C27" w:rsidP="007B1C27">
                      <w:pPr>
                        <w:pStyle w:val="UZAdresregel"/>
                      </w:pPr>
                    </w:p>
                    <w:p w:rsidR="007B1C27" w:rsidRPr="00665750" w:rsidRDefault="007B1C27" w:rsidP="007B1C27">
                      <w:pPr>
                        <w:pStyle w:val="UZAdresregel"/>
                      </w:pPr>
                    </w:p>
                    <w:p w:rsidR="00665750" w:rsidRPr="00665750" w:rsidRDefault="00665750" w:rsidP="00730AE4">
                      <w:pPr>
                        <w:pStyle w:val="UZAdresregel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77D99">
        <w:rPr>
          <w:noProof/>
          <w:lang w:eastAsia="nl-BE"/>
        </w:rPr>
        <mc:AlternateContent>
          <mc:Choice Requires="wps">
            <w:drawing>
              <wp:anchor distT="0" distB="0" distL="0" distR="629920" simplePos="0" relativeHeight="251660288" behindDoc="1" locked="0" layoutInCell="1" allowOverlap="1" wp14:anchorId="4C344B2A" wp14:editId="0D345EC8">
                <wp:simplePos x="0" y="0"/>
                <wp:positionH relativeFrom="page">
                  <wp:posOffset>601980</wp:posOffset>
                </wp:positionH>
                <wp:positionV relativeFrom="page">
                  <wp:posOffset>2827020</wp:posOffset>
                </wp:positionV>
                <wp:extent cx="1202055" cy="6348730"/>
                <wp:effectExtent l="0" t="0" r="0" b="0"/>
                <wp:wrapTight wrapText="right">
                  <wp:wrapPolygon edited="0">
                    <wp:start x="0" y="0"/>
                    <wp:lineTo x="0" y="21518"/>
                    <wp:lineTo x="21223" y="21518"/>
                    <wp:lineTo x="21223" y="0"/>
                    <wp:lineTo x="0" y="0"/>
                  </wp:wrapPolygon>
                </wp:wrapTight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6348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160D" w:rsidRDefault="007A160D" w:rsidP="007A160D">
                            <w:pPr>
                              <w:pStyle w:val="UZSidebarSubtitle"/>
                            </w:pPr>
                            <w:r>
                              <w:t>Sector</w:t>
                            </w:r>
                          </w:p>
                          <w:p w:rsidR="007A160D" w:rsidRDefault="007A160D" w:rsidP="007A160D">
                            <w:pPr>
                              <w:pStyle w:val="UZSidebarTitle"/>
                            </w:pPr>
                            <w:r>
                              <w:t xml:space="preserve">Bloed, ademhaling </w:t>
                            </w:r>
                            <w:r>
                              <w:br/>
                              <w:t>en spijsvertering</w:t>
                            </w:r>
                          </w:p>
                          <w:p w:rsidR="007A160D" w:rsidRDefault="007A160D" w:rsidP="007A160D">
                            <w:pPr>
                              <w:pStyle w:val="UZSidebarBody"/>
                            </w:pPr>
                          </w:p>
                          <w:p w:rsidR="00E12CA2" w:rsidRDefault="007A160D" w:rsidP="007A160D">
                            <w:pPr>
                              <w:pStyle w:val="UZSidebarSubtitle"/>
                            </w:pPr>
                            <w:proofErr w:type="spellStart"/>
                            <w:r>
                              <w:t>DIenst</w:t>
                            </w:r>
                            <w:proofErr w:type="spellEnd"/>
                          </w:p>
                          <w:p w:rsidR="00E12CA2" w:rsidRPr="006E53A7" w:rsidRDefault="00E12CA2" w:rsidP="00E12CA2">
                            <w:pPr>
                              <w:pStyle w:val="UZSidebarTitle"/>
                            </w:pPr>
                            <w:r>
                              <w:t>Longziekten</w:t>
                            </w:r>
                          </w:p>
                          <w:p w:rsidR="00E12CA2" w:rsidRPr="006E53A7" w:rsidRDefault="00E12CA2" w:rsidP="00E12CA2">
                            <w:pPr>
                              <w:pStyle w:val="UZSidebarSubtitle"/>
                            </w:pPr>
                            <w:r>
                              <w:t>Diensthoofd</w:t>
                            </w:r>
                          </w:p>
                          <w:p w:rsidR="00E12CA2" w:rsidRDefault="00E12CA2" w:rsidP="00E12CA2">
                            <w:pPr>
                              <w:pStyle w:val="UZSidebarSubtitle"/>
                              <w:rPr>
                                <w:b w:val="0"/>
                              </w:rPr>
                            </w:pPr>
                            <w:r w:rsidRPr="00F3467F">
                              <w:rPr>
                                <w:b w:val="0"/>
                              </w:rPr>
                              <w:t>Prof. dr. G. Joos</w:t>
                            </w:r>
                          </w:p>
                          <w:p w:rsidR="00E12CA2" w:rsidRDefault="00E12CA2" w:rsidP="00E12CA2">
                            <w:pPr>
                              <w:pStyle w:val="UZSidebarSubtitle"/>
                            </w:pPr>
                          </w:p>
                          <w:p w:rsidR="00E12CA2" w:rsidRPr="0085543E" w:rsidRDefault="00E12CA2" w:rsidP="00E12CA2">
                            <w:pPr>
                              <w:pStyle w:val="UZSidebarSubtitle"/>
                            </w:pPr>
                            <w:r>
                              <w:t>S</w:t>
                            </w:r>
                            <w:r w:rsidRPr="0085543E">
                              <w:t>tafleden</w:t>
                            </w:r>
                          </w:p>
                          <w:p w:rsidR="00E12CA2" w:rsidRPr="00F3467F" w:rsidRDefault="00E12CA2" w:rsidP="00E12CA2">
                            <w:pPr>
                              <w:pStyle w:val="UZSidebarBody"/>
                            </w:pPr>
                            <w:r w:rsidRPr="00F3467F">
                              <w:t>Prof. dr. G. Brusselle</w:t>
                            </w:r>
                          </w:p>
                          <w:p w:rsidR="00E12CA2" w:rsidRPr="00F3467F" w:rsidRDefault="00E12CA2" w:rsidP="00E12CA2">
                            <w:pPr>
                              <w:pStyle w:val="UZSidebarBody"/>
                            </w:pPr>
                            <w:r w:rsidRPr="00F3467F">
                              <w:t>Prof. dr. E. Derom</w:t>
                            </w:r>
                          </w:p>
                          <w:p w:rsidR="00E12CA2" w:rsidRPr="00F3467F" w:rsidRDefault="00E12CA2" w:rsidP="00E12CA2">
                            <w:pPr>
                              <w:pStyle w:val="UZSidebarBody"/>
                            </w:pPr>
                            <w:r w:rsidRPr="00F3467F">
                              <w:t>Prof. dr. B. Lambrecht</w:t>
                            </w:r>
                          </w:p>
                          <w:p w:rsidR="00E12CA2" w:rsidRPr="00F3467F" w:rsidRDefault="00E12CA2" w:rsidP="00E12CA2">
                            <w:pPr>
                              <w:pStyle w:val="UZSidebarBody"/>
                            </w:pPr>
                            <w:r w:rsidRPr="00F3467F">
                              <w:t>Prof. dr. K. Vermaelen</w:t>
                            </w:r>
                          </w:p>
                          <w:p w:rsidR="00E12CA2" w:rsidRDefault="00E12CA2" w:rsidP="00E12CA2">
                            <w:pPr>
                              <w:pStyle w:val="UZSidebarBody"/>
                            </w:pPr>
                            <w:r w:rsidRPr="00F3467F">
                              <w:t>Prof. dr. V. Surmont</w:t>
                            </w:r>
                          </w:p>
                          <w:p w:rsidR="00B104B6" w:rsidRDefault="00B104B6" w:rsidP="00E12CA2">
                            <w:pPr>
                              <w:pStyle w:val="UZSidebarBody"/>
                            </w:pPr>
                            <w:r>
                              <w:t>Prof. dr. D. Pevernagie</w:t>
                            </w:r>
                          </w:p>
                          <w:p w:rsidR="00B104B6" w:rsidRDefault="00B104B6" w:rsidP="00E12CA2">
                            <w:pPr>
                              <w:pStyle w:val="UZSidebarBody"/>
                            </w:pPr>
                            <w:r>
                              <w:t>Prof. dr. K. Hertegonne</w:t>
                            </w:r>
                          </w:p>
                          <w:p w:rsidR="00B104B6" w:rsidRPr="00F3467F" w:rsidRDefault="00B104B6" w:rsidP="00E12CA2">
                            <w:pPr>
                              <w:pStyle w:val="UZSidebarBody"/>
                            </w:pPr>
                            <w:r>
                              <w:t>Prof. dr. E. Van Braeckel</w:t>
                            </w:r>
                          </w:p>
                          <w:p w:rsidR="00E12CA2" w:rsidRPr="00F3467F" w:rsidRDefault="00E12CA2" w:rsidP="00E12CA2">
                            <w:pPr>
                              <w:pStyle w:val="UZSidebarBody"/>
                            </w:pPr>
                            <w:r w:rsidRPr="00F3467F">
                              <w:t>Dr. F. Bauters</w:t>
                            </w:r>
                          </w:p>
                          <w:p w:rsidR="00E12CA2" w:rsidRPr="00F3467F" w:rsidRDefault="00E12CA2" w:rsidP="00E12CA2">
                            <w:pPr>
                              <w:pStyle w:val="UZSidebarBody"/>
                            </w:pPr>
                            <w:r w:rsidRPr="00F3467F">
                              <w:t>Dr. T. Malfait</w:t>
                            </w:r>
                          </w:p>
                          <w:p w:rsidR="00E12CA2" w:rsidRDefault="00B104B6" w:rsidP="00E12CA2">
                            <w:pPr>
                              <w:pStyle w:val="UZSidebarBody"/>
                            </w:pPr>
                            <w:r>
                              <w:t>Dr. Y. Vande Weygaerde</w:t>
                            </w:r>
                          </w:p>
                          <w:p w:rsidR="00B104B6" w:rsidRDefault="00B104B6" w:rsidP="00E12CA2">
                            <w:pPr>
                              <w:pStyle w:val="UZSidebarBody"/>
                            </w:pPr>
                          </w:p>
                          <w:p w:rsidR="00B104B6" w:rsidRDefault="00B104B6" w:rsidP="00E12CA2">
                            <w:pPr>
                              <w:pStyle w:val="UZSidebarBody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Consulent</w:t>
                            </w:r>
                          </w:p>
                          <w:p w:rsidR="00B104B6" w:rsidRPr="00B104B6" w:rsidRDefault="00B104B6" w:rsidP="00E12CA2">
                            <w:pPr>
                              <w:pStyle w:val="UZSidebarBody"/>
                            </w:pPr>
                            <w:r>
                              <w:t xml:space="preserve">Prof. dr. K. </w:t>
                            </w:r>
                            <w:proofErr w:type="spellStart"/>
                            <w:r>
                              <w:t>Tournoy</w:t>
                            </w:r>
                            <w:proofErr w:type="spellEnd"/>
                          </w:p>
                          <w:p w:rsidR="00E12CA2" w:rsidRPr="00F3467F" w:rsidRDefault="00E12CA2" w:rsidP="00E12CA2">
                            <w:pPr>
                              <w:pStyle w:val="UZSidebarBody"/>
                            </w:pPr>
                          </w:p>
                          <w:p w:rsidR="007A160D" w:rsidRDefault="007A160D" w:rsidP="007A160D">
                            <w:pPr>
                              <w:pStyle w:val="UZSidebarTitle"/>
                            </w:pPr>
                            <w:r>
                              <w:t>Afspraken</w:t>
                            </w:r>
                          </w:p>
                          <w:p w:rsidR="007A160D" w:rsidRDefault="007A160D" w:rsidP="007A160D">
                            <w:pPr>
                              <w:pStyle w:val="UZSidebarSubtitle"/>
                            </w:pPr>
                            <w:r>
                              <w:t>Consultatie longziekten</w:t>
                            </w:r>
                          </w:p>
                          <w:p w:rsidR="007A160D" w:rsidRDefault="007A160D" w:rsidP="007A160D">
                            <w:pPr>
                              <w:pStyle w:val="UZSidebarSubtitle"/>
                              <w:rPr>
                                <w:b w:val="0"/>
                              </w:rPr>
                            </w:pPr>
                            <w:r w:rsidRPr="006B3871">
                              <w:rPr>
                                <w:b w:val="0"/>
                              </w:rPr>
                              <w:t>+32 (0)9 332 95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r w:rsidRPr="006B3871">
                              <w:rPr>
                                <w:b w:val="0"/>
                              </w:rPr>
                              <w:t>00</w:t>
                            </w:r>
                          </w:p>
                          <w:p w:rsidR="007A160D" w:rsidRDefault="007A160D" w:rsidP="007A160D">
                            <w:pPr>
                              <w:pStyle w:val="UZSidebarSubtitle"/>
                              <w:rPr>
                                <w:b w:val="0"/>
                              </w:rPr>
                            </w:pPr>
                            <w:r w:rsidRPr="006B3871">
                              <w:rPr>
                                <w:b w:val="0"/>
                              </w:rPr>
                              <w:t>+32 (0)9 332 95</w:t>
                            </w:r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r w:rsidRPr="006B3871">
                              <w:rPr>
                                <w:b w:val="0"/>
                              </w:rPr>
                              <w:t>02</w:t>
                            </w:r>
                            <w:r>
                              <w:rPr>
                                <w:b w:val="0"/>
                              </w:rPr>
                              <w:t xml:space="preserve"> (voor artsen)</w:t>
                            </w:r>
                          </w:p>
                          <w:p w:rsidR="007A160D" w:rsidRPr="00B104B6" w:rsidRDefault="007A160D" w:rsidP="007A160D">
                            <w:pPr>
                              <w:pStyle w:val="UZSidebarSubtitle"/>
                            </w:pPr>
                            <w:r w:rsidRPr="00B104B6">
                              <w:t>2</w:t>
                            </w:r>
                            <w:r w:rsidRPr="00B104B6">
                              <w:rPr>
                                <w:vertAlign w:val="superscript"/>
                              </w:rPr>
                              <w:t>e</w:t>
                            </w:r>
                            <w:r w:rsidRPr="00B104B6">
                              <w:t xml:space="preserve"> opinie longziekten</w:t>
                            </w:r>
                          </w:p>
                          <w:p w:rsidR="007A160D" w:rsidRPr="0008446A" w:rsidRDefault="00773646" w:rsidP="007A160D">
                            <w:pPr>
                              <w:pStyle w:val="UZSidebarSubtitle"/>
                              <w:rPr>
                                <w:b w:val="0"/>
                              </w:rPr>
                            </w:pPr>
                            <w:hyperlink r:id="rId13" w:history="1">
                              <w:r w:rsidR="00B104B6" w:rsidRPr="0008446A">
                                <w:rPr>
                                  <w:rStyle w:val="Hyperlink"/>
                                  <w:b w:val="0"/>
                                </w:rPr>
                                <w:t>staflongziekten@uzgent.be</w:t>
                              </w:r>
                            </w:hyperlink>
                            <w:r w:rsidR="00B104B6" w:rsidRPr="0008446A"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  <w:p w:rsidR="007A160D" w:rsidRPr="00E12CA2" w:rsidRDefault="007A160D" w:rsidP="007A160D">
                            <w:pPr>
                              <w:pStyle w:val="UZSidebarSubtitle"/>
                              <w:rPr>
                                <w:lang w:val="en-GB"/>
                              </w:rPr>
                            </w:pPr>
                            <w:r w:rsidRPr="00E12CA2">
                              <w:rPr>
                                <w:lang w:val="en-GB"/>
                              </w:rPr>
                              <w:t>2</w:t>
                            </w:r>
                            <w:r w:rsidRPr="00E12CA2">
                              <w:rPr>
                                <w:vertAlign w:val="superscript"/>
                                <w:lang w:val="en-GB"/>
                              </w:rPr>
                              <w:t>e</w:t>
                            </w:r>
                            <w:r w:rsidRPr="00E12CA2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2CA2">
                              <w:rPr>
                                <w:lang w:val="en-GB"/>
                              </w:rPr>
                              <w:t>opinie</w:t>
                            </w:r>
                            <w:proofErr w:type="spellEnd"/>
                            <w:r w:rsidRPr="00E12CA2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2CA2">
                              <w:rPr>
                                <w:lang w:val="en-GB"/>
                              </w:rPr>
                              <w:t>thoracale</w:t>
                            </w:r>
                            <w:proofErr w:type="spellEnd"/>
                            <w:r w:rsidRPr="00E12CA2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12CA2">
                              <w:rPr>
                                <w:lang w:val="en-GB"/>
                              </w:rPr>
                              <w:t>oncologie</w:t>
                            </w:r>
                            <w:proofErr w:type="spellEnd"/>
                          </w:p>
                          <w:p w:rsidR="007A160D" w:rsidRPr="00B104B6" w:rsidRDefault="00DB07CA" w:rsidP="007A160D">
                            <w:pPr>
                              <w:pStyle w:val="UZSidebarBody"/>
                              <w:rPr>
                                <w:lang w:val="en-GB"/>
                              </w:rPr>
                            </w:pPr>
                            <w:hyperlink r:id="rId14" w:history="1">
                              <w:r w:rsidR="00B104B6" w:rsidRPr="00B104B6">
                                <w:rPr>
                                  <w:rStyle w:val="Hyperlink"/>
                                  <w:lang w:val="en-GB"/>
                                </w:rPr>
                                <w:t>thoraxoncologie@uzgent.be</w:t>
                              </w:r>
                            </w:hyperlink>
                          </w:p>
                          <w:p w:rsidR="00B104B6" w:rsidRPr="0008446A" w:rsidRDefault="00B104B6" w:rsidP="007A160D">
                            <w:pPr>
                              <w:pStyle w:val="UZSidebarBody"/>
                              <w:rPr>
                                <w:b/>
                              </w:rPr>
                            </w:pPr>
                            <w:r w:rsidRPr="0008446A">
                              <w:rPr>
                                <w:b/>
                              </w:rPr>
                              <w:t xml:space="preserve">Endoscopie / </w:t>
                            </w:r>
                            <w:proofErr w:type="spellStart"/>
                            <w:r w:rsidRPr="0008446A">
                              <w:rPr>
                                <w:b/>
                              </w:rPr>
                              <w:t>bronhoscopie</w:t>
                            </w:r>
                            <w:proofErr w:type="spellEnd"/>
                          </w:p>
                          <w:p w:rsidR="00B104B6" w:rsidRPr="0008446A" w:rsidRDefault="00773646" w:rsidP="007A160D">
                            <w:pPr>
                              <w:pStyle w:val="UZSidebarBody"/>
                            </w:pPr>
                            <w:hyperlink r:id="rId15" w:history="1">
                              <w:r w:rsidR="00B104B6" w:rsidRPr="0008446A">
                                <w:rPr>
                                  <w:rStyle w:val="Hyperlink"/>
                                </w:rPr>
                                <w:t>endopneumo@uzgent.be</w:t>
                              </w:r>
                            </w:hyperlink>
                            <w:r w:rsidR="00B104B6" w:rsidRPr="0008446A">
                              <w:t xml:space="preserve"> </w:t>
                            </w:r>
                          </w:p>
                          <w:p w:rsidR="007A160D" w:rsidRDefault="007A160D" w:rsidP="007A160D">
                            <w:pPr>
                              <w:pStyle w:val="UZSidebarSubtitle"/>
                            </w:pPr>
                            <w:r>
                              <w:t>Hospitalisatie</w:t>
                            </w:r>
                          </w:p>
                          <w:p w:rsidR="007A160D" w:rsidRDefault="007A160D" w:rsidP="007A160D">
                            <w:pPr>
                              <w:pStyle w:val="UZSidebarBody"/>
                            </w:pPr>
                            <w:r w:rsidRPr="006B3871">
                              <w:t>+32 (0)9 332 46 39</w:t>
                            </w:r>
                          </w:p>
                          <w:p w:rsidR="007A160D" w:rsidRDefault="007A160D" w:rsidP="007A160D">
                            <w:pPr>
                              <w:pStyle w:val="UZSidebarSubtitle"/>
                            </w:pPr>
                            <w:r>
                              <w:t>Administratief secretariaat Longziekten</w:t>
                            </w:r>
                          </w:p>
                          <w:p w:rsidR="007A160D" w:rsidRPr="007A160D" w:rsidRDefault="007A160D" w:rsidP="007A160D">
                            <w:pPr>
                              <w:pStyle w:val="UZSidebarBody"/>
                            </w:pPr>
                            <w:r w:rsidRPr="006B3871">
                              <w:t xml:space="preserve">+32 (0)9 332 </w:t>
                            </w:r>
                            <w:r>
                              <w:t>2</w:t>
                            </w:r>
                            <w:r w:rsidRPr="006B3871">
                              <w:t xml:space="preserve">6 </w:t>
                            </w:r>
                            <w: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44B2A" id="Tekstvak 4" o:spid="_x0000_s1027" type="#_x0000_t202" style="position:absolute;margin-left:47.4pt;margin-top:222.6pt;width:94.65pt;height:499.9pt;z-index:-251656192;visibility:visible;mso-wrap-style:square;mso-width-percent:0;mso-height-percent:0;mso-wrap-distance-left:0;mso-wrap-distance-top:0;mso-wrap-distance-right:49.6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" fillcolor="white [3212]" stroked="f" strokeweight=".5pt">
                <v:textbox inset="0,0,0,0">
                  <w:txbxContent>
                    <w:p w:rsidR="007A160D" w:rsidRDefault="007A160D" w:rsidP="007A160D">
                      <w:pPr>
                        <w:pStyle w:val="UZSidebarSubtitle"/>
                      </w:pPr>
                      <w:r>
                        <w:t>Sector</w:t>
                      </w:r>
                    </w:p>
                    <w:p w:rsidR="007A160D" w:rsidRDefault="007A160D" w:rsidP="007A160D">
                      <w:pPr>
                        <w:pStyle w:val="UZSidebarTitle"/>
                      </w:pPr>
                      <w:r>
                        <w:t xml:space="preserve">Bloed, ademhaling </w:t>
                      </w:r>
                      <w:r>
                        <w:br/>
                        <w:t>en spijsvertering</w:t>
                      </w:r>
                    </w:p>
                    <w:p w:rsidR="007A160D" w:rsidRDefault="007A160D" w:rsidP="007A160D">
                      <w:pPr>
                        <w:pStyle w:val="UZSidebarBody"/>
                      </w:pPr>
                    </w:p>
                    <w:p w:rsidR="00E12CA2" w:rsidRDefault="007A160D" w:rsidP="007A160D">
                      <w:pPr>
                        <w:pStyle w:val="UZSidebarSubtitle"/>
                      </w:pPr>
                      <w:proofErr w:type="spellStart"/>
                      <w:r>
                        <w:t>DIenst</w:t>
                      </w:r>
                      <w:proofErr w:type="spellEnd"/>
                    </w:p>
                    <w:p w:rsidR="00E12CA2" w:rsidRPr="006E53A7" w:rsidRDefault="00E12CA2" w:rsidP="00E12CA2">
                      <w:pPr>
                        <w:pStyle w:val="UZSidebarTitle"/>
                      </w:pPr>
                      <w:r>
                        <w:t>Longziekten</w:t>
                      </w:r>
                    </w:p>
                    <w:p w:rsidR="00E12CA2" w:rsidRPr="006E53A7" w:rsidRDefault="00E12CA2" w:rsidP="00E12CA2">
                      <w:pPr>
                        <w:pStyle w:val="UZSidebarSubtitle"/>
                      </w:pPr>
                      <w:r>
                        <w:t>Diensthoofd</w:t>
                      </w:r>
                    </w:p>
                    <w:p w:rsidR="00E12CA2" w:rsidRDefault="00E12CA2" w:rsidP="00E12CA2">
                      <w:pPr>
                        <w:pStyle w:val="UZSidebarSubtitle"/>
                        <w:rPr>
                          <w:b w:val="0"/>
                        </w:rPr>
                      </w:pPr>
                      <w:r w:rsidRPr="00F3467F">
                        <w:rPr>
                          <w:b w:val="0"/>
                        </w:rPr>
                        <w:t>Prof. dr. G. Joos</w:t>
                      </w:r>
                    </w:p>
                    <w:p w:rsidR="00E12CA2" w:rsidRDefault="00E12CA2" w:rsidP="00E12CA2">
                      <w:pPr>
                        <w:pStyle w:val="UZSidebarSubtitle"/>
                      </w:pPr>
                    </w:p>
                    <w:p w:rsidR="00E12CA2" w:rsidRPr="0085543E" w:rsidRDefault="00E12CA2" w:rsidP="00E12CA2">
                      <w:pPr>
                        <w:pStyle w:val="UZSidebarSubtitle"/>
                      </w:pPr>
                      <w:r>
                        <w:t>S</w:t>
                      </w:r>
                      <w:r w:rsidRPr="0085543E">
                        <w:t>tafleden</w:t>
                      </w:r>
                    </w:p>
                    <w:p w:rsidR="00E12CA2" w:rsidRPr="00F3467F" w:rsidRDefault="00E12CA2" w:rsidP="00E12CA2">
                      <w:pPr>
                        <w:pStyle w:val="UZSidebarBody"/>
                      </w:pPr>
                      <w:r w:rsidRPr="00F3467F">
                        <w:t>Prof. dr. G. Brusselle</w:t>
                      </w:r>
                    </w:p>
                    <w:p w:rsidR="00E12CA2" w:rsidRPr="00F3467F" w:rsidRDefault="00E12CA2" w:rsidP="00E12CA2">
                      <w:pPr>
                        <w:pStyle w:val="UZSidebarBody"/>
                      </w:pPr>
                      <w:r w:rsidRPr="00F3467F">
                        <w:t>Prof. dr. E. Derom</w:t>
                      </w:r>
                    </w:p>
                    <w:p w:rsidR="00E12CA2" w:rsidRPr="00F3467F" w:rsidRDefault="00E12CA2" w:rsidP="00E12CA2">
                      <w:pPr>
                        <w:pStyle w:val="UZSidebarBody"/>
                      </w:pPr>
                      <w:r w:rsidRPr="00F3467F">
                        <w:t>Prof. dr. B. Lambrecht</w:t>
                      </w:r>
                    </w:p>
                    <w:p w:rsidR="00E12CA2" w:rsidRPr="00F3467F" w:rsidRDefault="00E12CA2" w:rsidP="00E12CA2">
                      <w:pPr>
                        <w:pStyle w:val="UZSidebarBody"/>
                      </w:pPr>
                      <w:r w:rsidRPr="00F3467F">
                        <w:t>Prof. dr. K. Vermaelen</w:t>
                      </w:r>
                    </w:p>
                    <w:p w:rsidR="00E12CA2" w:rsidRDefault="00E12CA2" w:rsidP="00E12CA2">
                      <w:pPr>
                        <w:pStyle w:val="UZSidebarBody"/>
                      </w:pPr>
                      <w:r w:rsidRPr="00F3467F">
                        <w:t>Prof. dr. V. Surmont</w:t>
                      </w:r>
                    </w:p>
                    <w:p w:rsidR="00B104B6" w:rsidRDefault="00B104B6" w:rsidP="00E12CA2">
                      <w:pPr>
                        <w:pStyle w:val="UZSidebarBody"/>
                      </w:pPr>
                      <w:r>
                        <w:t>Prof. dr. D. Pevernagie</w:t>
                      </w:r>
                    </w:p>
                    <w:p w:rsidR="00B104B6" w:rsidRDefault="00B104B6" w:rsidP="00E12CA2">
                      <w:pPr>
                        <w:pStyle w:val="UZSidebarBody"/>
                      </w:pPr>
                      <w:r>
                        <w:t>Prof. dr. K. Hertegonne</w:t>
                      </w:r>
                    </w:p>
                    <w:p w:rsidR="00B104B6" w:rsidRPr="00F3467F" w:rsidRDefault="00B104B6" w:rsidP="00E12CA2">
                      <w:pPr>
                        <w:pStyle w:val="UZSidebarBody"/>
                      </w:pPr>
                      <w:r>
                        <w:t>Prof. dr. E. Van Braeckel</w:t>
                      </w:r>
                    </w:p>
                    <w:p w:rsidR="00E12CA2" w:rsidRPr="00F3467F" w:rsidRDefault="00E12CA2" w:rsidP="00E12CA2">
                      <w:pPr>
                        <w:pStyle w:val="UZSidebarBody"/>
                      </w:pPr>
                      <w:r w:rsidRPr="00F3467F">
                        <w:t>Dr. F. Bauters</w:t>
                      </w:r>
                    </w:p>
                    <w:p w:rsidR="00E12CA2" w:rsidRPr="00F3467F" w:rsidRDefault="00E12CA2" w:rsidP="00E12CA2">
                      <w:pPr>
                        <w:pStyle w:val="UZSidebarBody"/>
                      </w:pPr>
                      <w:r w:rsidRPr="00F3467F">
                        <w:t>Dr. T. Malfait</w:t>
                      </w:r>
                    </w:p>
                    <w:p w:rsidR="00E12CA2" w:rsidRDefault="00B104B6" w:rsidP="00E12CA2">
                      <w:pPr>
                        <w:pStyle w:val="UZSidebarBody"/>
                      </w:pPr>
                      <w:r>
                        <w:t>Dr. Y. Vande Weygaerde</w:t>
                      </w:r>
                    </w:p>
                    <w:p w:rsidR="00B104B6" w:rsidRDefault="00B104B6" w:rsidP="00E12CA2">
                      <w:pPr>
                        <w:pStyle w:val="UZSidebarBody"/>
                      </w:pPr>
                    </w:p>
                    <w:p w:rsidR="00B104B6" w:rsidRDefault="00B104B6" w:rsidP="00E12CA2">
                      <w:pPr>
                        <w:pStyle w:val="UZSidebarBody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Consulent</w:t>
                      </w:r>
                    </w:p>
                    <w:p w:rsidR="00B104B6" w:rsidRPr="00B104B6" w:rsidRDefault="00B104B6" w:rsidP="00E12CA2">
                      <w:pPr>
                        <w:pStyle w:val="UZSidebarBody"/>
                      </w:pPr>
                      <w:r>
                        <w:t xml:space="preserve">Prof. dr. K. </w:t>
                      </w:r>
                      <w:proofErr w:type="spellStart"/>
                      <w:r>
                        <w:t>Tournoy</w:t>
                      </w:r>
                      <w:proofErr w:type="spellEnd"/>
                    </w:p>
                    <w:p w:rsidR="00E12CA2" w:rsidRPr="00F3467F" w:rsidRDefault="00E12CA2" w:rsidP="00E12CA2">
                      <w:pPr>
                        <w:pStyle w:val="UZSidebarBody"/>
                      </w:pPr>
                    </w:p>
                    <w:p w:rsidR="007A160D" w:rsidRDefault="007A160D" w:rsidP="007A160D">
                      <w:pPr>
                        <w:pStyle w:val="UZSidebarTitle"/>
                      </w:pPr>
                      <w:r>
                        <w:t>Afspraken</w:t>
                      </w:r>
                    </w:p>
                    <w:p w:rsidR="007A160D" w:rsidRDefault="007A160D" w:rsidP="007A160D">
                      <w:pPr>
                        <w:pStyle w:val="UZSidebarSubtitle"/>
                      </w:pPr>
                      <w:r>
                        <w:t>Consultatie longziekten</w:t>
                      </w:r>
                    </w:p>
                    <w:p w:rsidR="007A160D" w:rsidRDefault="007A160D" w:rsidP="007A160D">
                      <w:pPr>
                        <w:pStyle w:val="UZSidebarSubtitle"/>
                        <w:rPr>
                          <w:b w:val="0"/>
                        </w:rPr>
                      </w:pPr>
                      <w:r w:rsidRPr="006B3871">
                        <w:rPr>
                          <w:b w:val="0"/>
                        </w:rPr>
                        <w:t>+32 (0)9 332 95</w:t>
                      </w:r>
                      <w:r>
                        <w:rPr>
                          <w:b w:val="0"/>
                        </w:rPr>
                        <w:t xml:space="preserve"> </w:t>
                      </w:r>
                      <w:r w:rsidRPr="006B3871">
                        <w:rPr>
                          <w:b w:val="0"/>
                        </w:rPr>
                        <w:t>00</w:t>
                      </w:r>
                    </w:p>
                    <w:p w:rsidR="007A160D" w:rsidRDefault="007A160D" w:rsidP="007A160D">
                      <w:pPr>
                        <w:pStyle w:val="UZSidebarSubtitle"/>
                        <w:rPr>
                          <w:b w:val="0"/>
                        </w:rPr>
                      </w:pPr>
                      <w:r w:rsidRPr="006B3871">
                        <w:rPr>
                          <w:b w:val="0"/>
                        </w:rPr>
                        <w:t>+32 (0)9 332 95</w:t>
                      </w:r>
                      <w:r>
                        <w:rPr>
                          <w:b w:val="0"/>
                        </w:rPr>
                        <w:t xml:space="preserve"> </w:t>
                      </w:r>
                      <w:r w:rsidRPr="006B3871">
                        <w:rPr>
                          <w:b w:val="0"/>
                        </w:rPr>
                        <w:t>02</w:t>
                      </w:r>
                      <w:r>
                        <w:rPr>
                          <w:b w:val="0"/>
                        </w:rPr>
                        <w:t xml:space="preserve"> (voor artsen)</w:t>
                      </w:r>
                    </w:p>
                    <w:p w:rsidR="007A160D" w:rsidRPr="00B104B6" w:rsidRDefault="007A160D" w:rsidP="007A160D">
                      <w:pPr>
                        <w:pStyle w:val="UZSidebarSubtitle"/>
                      </w:pPr>
                      <w:r w:rsidRPr="00B104B6">
                        <w:t>2</w:t>
                      </w:r>
                      <w:r w:rsidRPr="00B104B6">
                        <w:rPr>
                          <w:vertAlign w:val="superscript"/>
                        </w:rPr>
                        <w:t>e</w:t>
                      </w:r>
                      <w:r w:rsidRPr="00B104B6">
                        <w:t xml:space="preserve"> opinie longziekten</w:t>
                      </w:r>
                    </w:p>
                    <w:p w:rsidR="007A160D" w:rsidRPr="0008446A" w:rsidRDefault="00BD6ACD" w:rsidP="007A160D">
                      <w:pPr>
                        <w:pStyle w:val="UZSidebarSubtitle"/>
                        <w:rPr>
                          <w:b w:val="0"/>
                        </w:rPr>
                      </w:pPr>
                      <w:hyperlink r:id="rId16" w:history="1">
                        <w:r w:rsidR="00B104B6" w:rsidRPr="0008446A">
                          <w:rPr>
                            <w:rStyle w:val="Hyperlink"/>
                            <w:b w:val="0"/>
                          </w:rPr>
                          <w:t>staflongziekten@uzgent.be</w:t>
                        </w:r>
                      </w:hyperlink>
                      <w:r w:rsidR="00B104B6" w:rsidRPr="0008446A">
                        <w:rPr>
                          <w:b w:val="0"/>
                        </w:rPr>
                        <w:t xml:space="preserve"> </w:t>
                      </w:r>
                    </w:p>
                    <w:p w:rsidR="007A160D" w:rsidRPr="00E12CA2" w:rsidRDefault="007A160D" w:rsidP="007A160D">
                      <w:pPr>
                        <w:pStyle w:val="UZSidebarSubtitle"/>
                        <w:rPr>
                          <w:lang w:val="en-GB"/>
                        </w:rPr>
                      </w:pPr>
                      <w:r w:rsidRPr="00E12CA2">
                        <w:rPr>
                          <w:lang w:val="en-GB"/>
                        </w:rPr>
                        <w:t>2</w:t>
                      </w:r>
                      <w:r w:rsidRPr="00E12CA2">
                        <w:rPr>
                          <w:vertAlign w:val="superscript"/>
                          <w:lang w:val="en-GB"/>
                        </w:rPr>
                        <w:t>e</w:t>
                      </w:r>
                      <w:r w:rsidRPr="00E12CA2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E12CA2">
                        <w:rPr>
                          <w:lang w:val="en-GB"/>
                        </w:rPr>
                        <w:t>opinie</w:t>
                      </w:r>
                      <w:proofErr w:type="spellEnd"/>
                      <w:r w:rsidRPr="00E12CA2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E12CA2">
                        <w:rPr>
                          <w:lang w:val="en-GB"/>
                        </w:rPr>
                        <w:t>thoracale</w:t>
                      </w:r>
                      <w:proofErr w:type="spellEnd"/>
                      <w:r w:rsidRPr="00E12CA2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E12CA2">
                        <w:rPr>
                          <w:lang w:val="en-GB"/>
                        </w:rPr>
                        <w:t>oncologie</w:t>
                      </w:r>
                      <w:proofErr w:type="spellEnd"/>
                    </w:p>
                    <w:p w:rsidR="007A160D" w:rsidRPr="00B104B6" w:rsidRDefault="00F13C16" w:rsidP="007A160D">
                      <w:pPr>
                        <w:pStyle w:val="UZSidebarBody"/>
                        <w:rPr>
                          <w:lang w:val="en-GB"/>
                        </w:rPr>
                      </w:pPr>
                      <w:hyperlink r:id="rId17" w:history="1">
                        <w:r w:rsidR="00B104B6" w:rsidRPr="00B104B6">
                          <w:rPr>
                            <w:rStyle w:val="Hyperlink"/>
                            <w:lang w:val="en-GB"/>
                          </w:rPr>
                          <w:t>thoraxoncologie@uzgent.be</w:t>
                        </w:r>
                      </w:hyperlink>
                    </w:p>
                    <w:p w:rsidR="00B104B6" w:rsidRPr="0008446A" w:rsidRDefault="00B104B6" w:rsidP="007A160D">
                      <w:pPr>
                        <w:pStyle w:val="UZSidebarBody"/>
                        <w:rPr>
                          <w:b/>
                        </w:rPr>
                      </w:pPr>
                      <w:r w:rsidRPr="0008446A">
                        <w:rPr>
                          <w:b/>
                        </w:rPr>
                        <w:t xml:space="preserve">Endoscopie / </w:t>
                      </w:r>
                      <w:proofErr w:type="spellStart"/>
                      <w:r w:rsidRPr="0008446A">
                        <w:rPr>
                          <w:b/>
                        </w:rPr>
                        <w:t>bronhoscopie</w:t>
                      </w:r>
                      <w:proofErr w:type="spellEnd"/>
                    </w:p>
                    <w:p w:rsidR="00B104B6" w:rsidRPr="0008446A" w:rsidRDefault="00BD6ACD" w:rsidP="007A160D">
                      <w:pPr>
                        <w:pStyle w:val="UZSidebarBody"/>
                      </w:pPr>
                      <w:hyperlink r:id="rId18" w:history="1">
                        <w:r w:rsidR="00B104B6" w:rsidRPr="0008446A">
                          <w:rPr>
                            <w:rStyle w:val="Hyperlink"/>
                          </w:rPr>
                          <w:t>endopneumo@uzgent.be</w:t>
                        </w:r>
                      </w:hyperlink>
                      <w:r w:rsidR="00B104B6" w:rsidRPr="0008446A">
                        <w:t xml:space="preserve"> </w:t>
                      </w:r>
                    </w:p>
                    <w:p w:rsidR="007A160D" w:rsidRDefault="007A160D" w:rsidP="007A160D">
                      <w:pPr>
                        <w:pStyle w:val="UZSidebarSubtitle"/>
                      </w:pPr>
                      <w:r>
                        <w:t>Hospitalisatie</w:t>
                      </w:r>
                    </w:p>
                    <w:p w:rsidR="007A160D" w:rsidRDefault="007A160D" w:rsidP="007A160D">
                      <w:pPr>
                        <w:pStyle w:val="UZSidebarBody"/>
                      </w:pPr>
                      <w:r w:rsidRPr="006B3871">
                        <w:t>+32 (0)9 332 46 39</w:t>
                      </w:r>
                    </w:p>
                    <w:p w:rsidR="007A160D" w:rsidRDefault="007A160D" w:rsidP="007A160D">
                      <w:pPr>
                        <w:pStyle w:val="UZSidebarSubtitle"/>
                      </w:pPr>
                      <w:r>
                        <w:t>Administratief secretariaat Longziekten</w:t>
                      </w:r>
                    </w:p>
                    <w:p w:rsidR="007A160D" w:rsidRPr="007A160D" w:rsidRDefault="007A160D" w:rsidP="007A160D">
                      <w:pPr>
                        <w:pStyle w:val="UZSidebarBody"/>
                      </w:pPr>
                      <w:r w:rsidRPr="006B3871">
                        <w:t xml:space="preserve">+32 (0)9 332 </w:t>
                      </w:r>
                      <w:r>
                        <w:t>2</w:t>
                      </w:r>
                      <w:r w:rsidRPr="006B3871">
                        <w:t xml:space="preserve">6 </w:t>
                      </w:r>
                      <w:r>
                        <w:t>72</w:t>
                      </w:r>
                    </w:p>
                  </w:txbxContent>
                </v:textbox>
                <w10:wrap type="tight" side="right" anchorx="page" anchory="page"/>
              </v:shape>
            </w:pict>
          </mc:Fallback>
        </mc:AlternateContent>
      </w:r>
      <w:r w:rsidRPr="00B06AFB">
        <w:rPr>
          <w:szCs w:val="20"/>
        </w:rPr>
        <w:t>Geachte Collega</w:t>
      </w:r>
    </w:p>
    <w:p w:rsidR="0008446A" w:rsidRPr="00B06AFB" w:rsidRDefault="0008446A" w:rsidP="0008446A">
      <w:pPr>
        <w:rPr>
          <w:szCs w:val="20"/>
        </w:rPr>
      </w:pPr>
    </w:p>
    <w:p w:rsidR="0008446A" w:rsidRPr="00B06AFB" w:rsidRDefault="0008446A" w:rsidP="0008446A">
      <w:pPr>
        <w:ind w:left="1416"/>
        <w:rPr>
          <w:szCs w:val="20"/>
        </w:rPr>
      </w:pPr>
      <w:r>
        <w:rPr>
          <w:szCs w:val="20"/>
        </w:rPr>
        <w:t>Hierbij nodigen wij u</w:t>
      </w:r>
      <w:r w:rsidRPr="00B06AFB">
        <w:rPr>
          <w:szCs w:val="20"/>
        </w:rPr>
        <w:t xml:space="preserve"> uit op het </w:t>
      </w:r>
      <w:r>
        <w:rPr>
          <w:szCs w:val="20"/>
        </w:rPr>
        <w:t xml:space="preserve">interuniversitair </w:t>
      </w:r>
      <w:r w:rsidRPr="00B06AFB">
        <w:rPr>
          <w:szCs w:val="20"/>
        </w:rPr>
        <w:t xml:space="preserve">postgraduaat op donderdag </w:t>
      </w:r>
      <w:r>
        <w:rPr>
          <w:szCs w:val="20"/>
        </w:rPr>
        <w:t xml:space="preserve">      </w:t>
      </w:r>
      <w:r w:rsidRPr="00B06AFB">
        <w:rPr>
          <w:b/>
          <w:szCs w:val="20"/>
        </w:rPr>
        <w:t>19 december 2019</w:t>
      </w:r>
      <w:r w:rsidRPr="00B06AFB">
        <w:rPr>
          <w:szCs w:val="20"/>
        </w:rPr>
        <w:t xml:space="preserve"> </w:t>
      </w:r>
      <w:r w:rsidRPr="00B06AFB">
        <w:rPr>
          <w:b/>
          <w:szCs w:val="20"/>
        </w:rPr>
        <w:t>om 19u30</w:t>
      </w:r>
      <w:r>
        <w:rPr>
          <w:szCs w:val="20"/>
        </w:rPr>
        <w:t>. Deze vergadering</w:t>
      </w:r>
      <w:r w:rsidRPr="00B06AFB">
        <w:rPr>
          <w:szCs w:val="20"/>
        </w:rPr>
        <w:t xml:space="preserve"> gaat door in de </w:t>
      </w:r>
      <w:r w:rsidRPr="00B06AFB">
        <w:rPr>
          <w:b/>
          <w:szCs w:val="20"/>
        </w:rPr>
        <w:t>zaal Cardio Videoconferentie</w:t>
      </w:r>
      <w:r w:rsidRPr="00B06AFB">
        <w:rPr>
          <w:szCs w:val="20"/>
        </w:rPr>
        <w:t xml:space="preserve"> (</w:t>
      </w:r>
      <w:r w:rsidRPr="00B06AFB">
        <w:rPr>
          <w:b/>
          <w:szCs w:val="20"/>
        </w:rPr>
        <w:t>ingang 12 -  route 1502</w:t>
      </w:r>
      <w:r w:rsidRPr="00B06AFB">
        <w:rPr>
          <w:szCs w:val="20"/>
        </w:rPr>
        <w:t xml:space="preserve"> )  van het Universitair Ziekenhuis, C. Heymanslaan 10, </w:t>
      </w:r>
      <w:r>
        <w:rPr>
          <w:szCs w:val="20"/>
        </w:rPr>
        <w:t xml:space="preserve"> 9000 Gent.</w:t>
      </w:r>
    </w:p>
    <w:p w:rsidR="0008446A" w:rsidRPr="00B06AFB" w:rsidRDefault="0008446A" w:rsidP="0008446A">
      <w:pPr>
        <w:rPr>
          <w:szCs w:val="20"/>
        </w:rPr>
      </w:pPr>
    </w:p>
    <w:p w:rsidR="0008446A" w:rsidRDefault="0008446A" w:rsidP="001E39FB">
      <w:pPr>
        <w:rPr>
          <w:szCs w:val="20"/>
        </w:rPr>
      </w:pPr>
      <w:r w:rsidRPr="00B06AFB">
        <w:rPr>
          <w:szCs w:val="20"/>
        </w:rPr>
        <w:t>Het programma ziet er als volgt uit :</w:t>
      </w:r>
    </w:p>
    <w:p w:rsidR="001E39FB" w:rsidRPr="00B06AFB" w:rsidRDefault="001E39FB" w:rsidP="001E39FB">
      <w:pPr>
        <w:rPr>
          <w:szCs w:val="20"/>
        </w:rPr>
      </w:pPr>
    </w:p>
    <w:p w:rsidR="00F13C16" w:rsidRPr="00F13C16" w:rsidRDefault="0008446A" w:rsidP="00F13C16">
      <w:pPr>
        <w:rPr>
          <w:rFonts w:ascii="Times New Roman" w:hAnsi="Times New Roman"/>
          <w:b/>
        </w:rPr>
      </w:pPr>
      <w:r w:rsidRPr="00F13C16">
        <w:rPr>
          <w:b/>
          <w:szCs w:val="20"/>
        </w:rPr>
        <w:t xml:space="preserve">    </w:t>
      </w:r>
      <w:r w:rsidR="00F13C16" w:rsidRPr="00F13C16">
        <w:rPr>
          <w:rFonts w:ascii="Helvetica" w:hAnsi="Helvetica"/>
          <w:b/>
          <w:iCs/>
          <w:sz w:val="18"/>
          <w:szCs w:val="18"/>
        </w:rPr>
        <w:t>Grenzen verl</w:t>
      </w:r>
      <w:r w:rsidR="00F13C16">
        <w:rPr>
          <w:rFonts w:ascii="Helvetica" w:hAnsi="Helvetica"/>
          <w:b/>
          <w:iCs/>
          <w:sz w:val="18"/>
          <w:szCs w:val="18"/>
        </w:rPr>
        <w:t>eggen in de thoracale oncologie</w:t>
      </w:r>
    </w:p>
    <w:p w:rsidR="0008446A" w:rsidRPr="00F13C16" w:rsidRDefault="0008446A" w:rsidP="00F13C16">
      <w:pPr>
        <w:ind w:left="708" w:firstLine="708"/>
        <w:rPr>
          <w:b/>
          <w:i/>
          <w:szCs w:val="20"/>
          <w:lang w:val="en-US"/>
        </w:rPr>
      </w:pPr>
      <w:r>
        <w:rPr>
          <w:szCs w:val="20"/>
          <w:lang w:val="en-US"/>
        </w:rPr>
        <w:t>chair</w:t>
      </w:r>
      <w:r w:rsidRPr="00B06AFB">
        <w:rPr>
          <w:szCs w:val="20"/>
          <w:lang w:val="en-US"/>
        </w:rPr>
        <w:t>: Prof. Dr. E. DEROM</w:t>
      </w:r>
    </w:p>
    <w:p w:rsidR="0008446A" w:rsidRPr="00B06AFB" w:rsidRDefault="0008446A" w:rsidP="0008446A">
      <w:pPr>
        <w:rPr>
          <w:szCs w:val="20"/>
          <w:lang w:val="en-US"/>
        </w:rPr>
      </w:pPr>
    </w:p>
    <w:p w:rsidR="0008446A" w:rsidRPr="005030AD" w:rsidRDefault="00F13C16" w:rsidP="0008446A">
      <w:pPr>
        <w:pStyle w:val="Lijstalinea"/>
        <w:numPr>
          <w:ilvl w:val="0"/>
          <w:numId w:val="2"/>
        </w:numPr>
        <w:spacing w:line="240" w:lineRule="auto"/>
        <w:rPr>
          <w:b/>
          <w:szCs w:val="20"/>
        </w:rPr>
      </w:pPr>
      <w:r w:rsidRPr="00F13C16">
        <w:rPr>
          <w:rFonts w:cs="Arial"/>
          <w:b/>
          <w:iCs/>
          <w:szCs w:val="20"/>
        </w:rPr>
        <w:t>Veelbelovende opties voor zeldzame mutaties</w:t>
      </w:r>
      <w:r w:rsidR="0008446A" w:rsidRPr="00F13C16">
        <w:rPr>
          <w:rFonts w:cs="Arial"/>
          <w:b/>
          <w:szCs w:val="20"/>
        </w:rPr>
        <w:t>.</w:t>
      </w:r>
      <w:r w:rsidR="0008446A" w:rsidRPr="005030AD">
        <w:rPr>
          <w:b/>
          <w:szCs w:val="20"/>
        </w:rPr>
        <w:t xml:space="preserve"> Door: Prof. Dr. </w:t>
      </w:r>
      <w:r w:rsidR="005030AD">
        <w:rPr>
          <w:b/>
          <w:szCs w:val="20"/>
        </w:rPr>
        <w:t xml:space="preserve">K. Vermaelen </w:t>
      </w:r>
      <w:r w:rsidR="0008446A" w:rsidRPr="005030AD">
        <w:rPr>
          <w:b/>
          <w:szCs w:val="20"/>
        </w:rPr>
        <w:t>(UZ Gent)</w:t>
      </w:r>
    </w:p>
    <w:p w:rsidR="0008446A" w:rsidRPr="00B06AFB" w:rsidRDefault="0008446A" w:rsidP="0008446A">
      <w:pPr>
        <w:rPr>
          <w:b/>
          <w:szCs w:val="20"/>
        </w:rPr>
      </w:pPr>
    </w:p>
    <w:p w:rsidR="0008446A" w:rsidRPr="006F449E" w:rsidRDefault="00F13C16" w:rsidP="0008446A">
      <w:pPr>
        <w:pStyle w:val="Lijstalinea"/>
        <w:numPr>
          <w:ilvl w:val="0"/>
          <w:numId w:val="2"/>
        </w:numPr>
        <w:rPr>
          <w:b/>
          <w:szCs w:val="20"/>
        </w:rPr>
      </w:pPr>
      <w:r w:rsidRPr="00F13C16">
        <w:rPr>
          <w:rFonts w:cs="Arial"/>
          <w:b/>
          <w:iCs/>
          <w:szCs w:val="18"/>
        </w:rPr>
        <w:t>Voorspellen van respons op immunotherapie: van biopt naar doelgerichte beeldvorming</w:t>
      </w:r>
      <w:r>
        <w:rPr>
          <w:rFonts w:ascii="Helvetica" w:hAnsi="Helvetica"/>
          <w:i/>
          <w:iCs/>
          <w:sz w:val="18"/>
          <w:szCs w:val="18"/>
        </w:rPr>
        <w:t xml:space="preserve">. </w:t>
      </w:r>
      <w:r w:rsidR="0008446A" w:rsidRPr="006F449E">
        <w:rPr>
          <w:b/>
          <w:szCs w:val="20"/>
        </w:rPr>
        <w:t>Door:</w:t>
      </w:r>
      <w:r w:rsidR="0008446A">
        <w:rPr>
          <w:b/>
          <w:szCs w:val="20"/>
        </w:rPr>
        <w:t xml:space="preserve"> </w:t>
      </w:r>
      <w:r w:rsidR="0008446A" w:rsidRPr="006F449E">
        <w:rPr>
          <w:b/>
          <w:szCs w:val="20"/>
        </w:rPr>
        <w:t xml:space="preserve">Dr. F. Bensch (UMC Groningen) </w:t>
      </w:r>
    </w:p>
    <w:p w:rsidR="0008446A" w:rsidRPr="00022A98" w:rsidRDefault="0008446A" w:rsidP="0008446A">
      <w:pPr>
        <w:rPr>
          <w:b/>
          <w:szCs w:val="20"/>
        </w:rPr>
      </w:pPr>
    </w:p>
    <w:p w:rsidR="0008446A" w:rsidRPr="00DA56A5" w:rsidRDefault="00F13C16" w:rsidP="0008446A">
      <w:pPr>
        <w:pStyle w:val="Lijstalinea"/>
        <w:numPr>
          <w:ilvl w:val="0"/>
          <w:numId w:val="2"/>
        </w:numPr>
        <w:rPr>
          <w:b/>
          <w:szCs w:val="20"/>
          <w:lang w:val="en-US"/>
        </w:rPr>
      </w:pPr>
      <w:r w:rsidRPr="00F13C16">
        <w:rPr>
          <w:rFonts w:cs="Arial"/>
          <w:b/>
          <w:iCs/>
          <w:szCs w:val="20"/>
        </w:rPr>
        <w:t xml:space="preserve">Innovatieve diagnostische procedures: alle </w:t>
      </w:r>
      <w:proofErr w:type="spellStart"/>
      <w:r w:rsidRPr="00F13C16">
        <w:rPr>
          <w:rFonts w:cs="Arial"/>
          <w:b/>
          <w:iCs/>
          <w:szCs w:val="20"/>
        </w:rPr>
        <w:t>nodules</w:t>
      </w:r>
      <w:proofErr w:type="spellEnd"/>
      <w:r w:rsidRPr="00F13C16">
        <w:rPr>
          <w:rFonts w:cs="Arial"/>
          <w:b/>
          <w:iCs/>
          <w:szCs w:val="20"/>
        </w:rPr>
        <w:t xml:space="preserve"> nu binnen bereik?</w:t>
      </w:r>
      <w:r>
        <w:rPr>
          <w:rFonts w:ascii="Helvetica" w:hAnsi="Helvetica"/>
          <w:i/>
          <w:iCs/>
          <w:sz w:val="18"/>
          <w:szCs w:val="18"/>
        </w:rPr>
        <w:t xml:space="preserve"> </w:t>
      </w:r>
      <w:r w:rsidR="0008446A" w:rsidRPr="006F449E">
        <w:rPr>
          <w:b/>
          <w:szCs w:val="20"/>
          <w:lang w:val="en-US"/>
        </w:rPr>
        <w:t>Door: Dr. T. Malfait (UZ Gent)</w:t>
      </w:r>
    </w:p>
    <w:p w:rsidR="0008446A" w:rsidRPr="00B06AFB" w:rsidRDefault="0008446A" w:rsidP="0008446A">
      <w:pPr>
        <w:rPr>
          <w:b/>
          <w:szCs w:val="20"/>
          <w:lang w:val="en-US"/>
        </w:rPr>
      </w:pPr>
    </w:p>
    <w:p w:rsidR="0008446A" w:rsidRDefault="0008446A" w:rsidP="0008446A">
      <w:pPr>
        <w:rPr>
          <w:szCs w:val="20"/>
        </w:rPr>
      </w:pPr>
      <w:r w:rsidRPr="0008446A">
        <w:rPr>
          <w:szCs w:val="20"/>
        </w:rPr>
        <w:t>De vergadering word</w:t>
      </w:r>
      <w:r w:rsidRPr="00B06AFB">
        <w:rPr>
          <w:szCs w:val="20"/>
        </w:rPr>
        <w:t>t afgesloten met een hapje en een drankje. Accreditering is aangevraagd.</w:t>
      </w:r>
    </w:p>
    <w:p w:rsidR="0008446A" w:rsidRPr="00B06AFB" w:rsidRDefault="0008446A" w:rsidP="0008446A">
      <w:pPr>
        <w:rPr>
          <w:szCs w:val="20"/>
        </w:rPr>
      </w:pPr>
    </w:p>
    <w:p w:rsidR="0008446A" w:rsidRPr="00B06AFB" w:rsidRDefault="0008446A" w:rsidP="0008446A">
      <w:pPr>
        <w:rPr>
          <w:szCs w:val="20"/>
        </w:rPr>
      </w:pPr>
      <w:r>
        <w:rPr>
          <w:szCs w:val="20"/>
        </w:rPr>
        <w:t>Wij kijken uit naar uw deelname</w:t>
      </w:r>
      <w:r w:rsidRPr="00B06AFB">
        <w:rPr>
          <w:szCs w:val="20"/>
        </w:rPr>
        <w:t>.</w:t>
      </w:r>
    </w:p>
    <w:p w:rsidR="0008446A" w:rsidRDefault="0008446A" w:rsidP="0008446A">
      <w:pPr>
        <w:rPr>
          <w:szCs w:val="20"/>
        </w:rPr>
      </w:pPr>
      <w:r w:rsidRPr="00B06AFB">
        <w:rPr>
          <w:szCs w:val="20"/>
        </w:rPr>
        <w:t xml:space="preserve">Met collegiale </w:t>
      </w:r>
      <w:r>
        <w:rPr>
          <w:szCs w:val="20"/>
        </w:rPr>
        <w:t>groeten.</w:t>
      </w:r>
    </w:p>
    <w:p w:rsidR="0008446A" w:rsidRDefault="0008446A" w:rsidP="0008446A">
      <w:pPr>
        <w:rPr>
          <w:szCs w:val="20"/>
        </w:rPr>
      </w:pPr>
    </w:p>
    <w:p w:rsidR="0008446A" w:rsidRPr="00B06AFB" w:rsidRDefault="0008446A" w:rsidP="0008446A">
      <w:pPr>
        <w:rPr>
          <w:szCs w:val="20"/>
        </w:rPr>
      </w:pPr>
    </w:p>
    <w:p w:rsidR="0008446A" w:rsidRDefault="0008446A" w:rsidP="0008446A">
      <w:pPr>
        <w:rPr>
          <w:szCs w:val="20"/>
        </w:rPr>
      </w:pPr>
      <w:r w:rsidRPr="00B06AFB">
        <w:rPr>
          <w:szCs w:val="20"/>
        </w:rPr>
        <w:t>PROF. DR. E. DEROM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06AFB">
        <w:rPr>
          <w:szCs w:val="20"/>
        </w:rPr>
        <w:tab/>
      </w:r>
      <w:r w:rsidRPr="00B06AFB">
        <w:rPr>
          <w:szCs w:val="20"/>
        </w:rPr>
        <w:tab/>
        <w:t xml:space="preserve">PROF. DR. G. JOOS </w:t>
      </w:r>
    </w:p>
    <w:p w:rsidR="00DA56A5" w:rsidRDefault="00DA56A5" w:rsidP="0008446A">
      <w:pPr>
        <w:rPr>
          <w:szCs w:val="20"/>
        </w:rPr>
      </w:pPr>
    </w:p>
    <w:p w:rsidR="00DA56A5" w:rsidRPr="00DA56A5" w:rsidRDefault="00DA56A5" w:rsidP="00DA56A5">
      <w:pPr>
        <w:rPr>
          <w:b/>
          <w:sz w:val="22"/>
        </w:rPr>
      </w:pPr>
      <w:r w:rsidRPr="00DA56A5">
        <w:rPr>
          <w:b/>
          <w:sz w:val="22"/>
        </w:rPr>
        <w:t>VERGEET AUB NIET U IN TE SCHRIJVEN (zie volgende bladzijde).</w:t>
      </w:r>
    </w:p>
    <w:p w:rsidR="00DA56A5" w:rsidRDefault="00DA56A5" w:rsidP="00DA56A5">
      <w:pPr>
        <w:rPr>
          <w:sz w:val="22"/>
        </w:rPr>
      </w:pPr>
    </w:p>
    <w:p w:rsidR="00DA56A5" w:rsidRDefault="00DA56A5" w:rsidP="00DA56A5">
      <w:pPr>
        <w:rPr>
          <w:sz w:val="22"/>
        </w:rPr>
      </w:pPr>
    </w:p>
    <w:p w:rsidR="00DA56A5" w:rsidRPr="00AE0E0E" w:rsidRDefault="00DA56A5" w:rsidP="00DA56A5">
      <w:pPr>
        <w:rPr>
          <w:szCs w:val="20"/>
        </w:rPr>
      </w:pPr>
      <w:r w:rsidRPr="00AE0E0E">
        <w:rPr>
          <w:szCs w:val="20"/>
        </w:rPr>
        <w:t>Dankzij de technische ondersteuning door de firma GSK, is</w:t>
      </w:r>
      <w:r w:rsidR="009A64FC">
        <w:rPr>
          <w:szCs w:val="20"/>
        </w:rPr>
        <w:t xml:space="preserve"> het postgraduaat daarnaast op 5</w:t>
      </w:r>
      <w:r w:rsidRPr="00AE0E0E">
        <w:rPr>
          <w:szCs w:val="20"/>
        </w:rPr>
        <w:t xml:space="preserve"> satellietlocaties te volgen via een professionele </w:t>
      </w:r>
      <w:proofErr w:type="spellStart"/>
      <w:r w:rsidRPr="00AE0E0E">
        <w:rPr>
          <w:szCs w:val="20"/>
        </w:rPr>
        <w:t>webinar</w:t>
      </w:r>
      <w:proofErr w:type="spellEnd"/>
      <w:r w:rsidRPr="00AE0E0E">
        <w:rPr>
          <w:szCs w:val="20"/>
        </w:rPr>
        <w:t xml:space="preserve">. Op alle locaties worden broodjes voorzien, dit dankzij de ondersteuning door de firma </w:t>
      </w:r>
      <w:proofErr w:type="spellStart"/>
      <w:r w:rsidRPr="00AE0E0E">
        <w:rPr>
          <w:szCs w:val="20"/>
        </w:rPr>
        <w:t>Boehringer</w:t>
      </w:r>
      <w:proofErr w:type="spellEnd"/>
      <w:r w:rsidRPr="00AE0E0E">
        <w:rPr>
          <w:szCs w:val="20"/>
        </w:rPr>
        <w:t>.</w:t>
      </w:r>
    </w:p>
    <w:p w:rsidR="00DA56A5" w:rsidRPr="00AE0E0E" w:rsidRDefault="00DA56A5" w:rsidP="00DA56A5">
      <w:pPr>
        <w:rPr>
          <w:szCs w:val="20"/>
        </w:rPr>
      </w:pPr>
    </w:p>
    <w:p w:rsidR="00DA56A5" w:rsidRPr="00AE0E0E" w:rsidRDefault="00DA56A5" w:rsidP="00DA56A5">
      <w:pPr>
        <w:rPr>
          <w:szCs w:val="20"/>
        </w:rPr>
      </w:pPr>
      <w:r w:rsidRPr="00DB07CA">
        <w:rPr>
          <w:b/>
          <w:szCs w:val="20"/>
        </w:rPr>
        <w:t>Inschrijving</w:t>
      </w:r>
      <w:r w:rsidR="00355BA8" w:rsidRPr="00DB07CA">
        <w:rPr>
          <w:b/>
          <w:szCs w:val="20"/>
        </w:rPr>
        <w:t xml:space="preserve"> via het e-mailadres van de desbetreffende locatie</w:t>
      </w:r>
      <w:r w:rsidRPr="00DB07CA">
        <w:rPr>
          <w:b/>
          <w:szCs w:val="20"/>
        </w:rPr>
        <w:t xml:space="preserve"> is verplicht omwille van securityreden</w:t>
      </w:r>
      <w:r w:rsidR="0090536B" w:rsidRPr="00DB07CA">
        <w:rPr>
          <w:b/>
          <w:szCs w:val="20"/>
        </w:rPr>
        <w:t>en</w:t>
      </w:r>
      <w:r w:rsidRPr="00DB07CA">
        <w:rPr>
          <w:b/>
          <w:szCs w:val="20"/>
        </w:rPr>
        <w:t xml:space="preserve"> en organisatie van de catering</w:t>
      </w:r>
      <w:r w:rsidRPr="00DB07CA">
        <w:rPr>
          <w:szCs w:val="20"/>
        </w:rPr>
        <w:t>.</w:t>
      </w:r>
    </w:p>
    <w:p w:rsidR="00DA56A5" w:rsidRPr="00AE0E0E" w:rsidRDefault="00DA56A5" w:rsidP="00DA56A5">
      <w:pPr>
        <w:rPr>
          <w:szCs w:val="20"/>
        </w:rPr>
      </w:pPr>
    </w:p>
    <w:p w:rsidR="00DA56A5" w:rsidRPr="00AE0E0E" w:rsidRDefault="00DA56A5" w:rsidP="00DA56A5">
      <w:pPr>
        <w:rPr>
          <w:szCs w:val="20"/>
        </w:rPr>
      </w:pPr>
      <w:r w:rsidRPr="00AE0E0E">
        <w:rPr>
          <w:szCs w:val="20"/>
          <w:u w:val="single"/>
        </w:rPr>
        <w:t xml:space="preserve">ANTWERPEN </w:t>
      </w:r>
      <w:r w:rsidRPr="00AE0E0E">
        <w:rPr>
          <w:szCs w:val="20"/>
        </w:rPr>
        <w:t xml:space="preserve"> : </w:t>
      </w:r>
    </w:p>
    <w:p w:rsidR="00DA56A5" w:rsidRPr="00AE0E0E" w:rsidRDefault="00DA56A5" w:rsidP="00DA56A5">
      <w:pPr>
        <w:rPr>
          <w:szCs w:val="20"/>
        </w:rPr>
      </w:pPr>
      <w:r w:rsidRPr="00AE0E0E">
        <w:rPr>
          <w:szCs w:val="20"/>
        </w:rPr>
        <w:t xml:space="preserve">Universitair Ziekenhuis Antwerpen, </w:t>
      </w:r>
      <w:proofErr w:type="spellStart"/>
      <w:r w:rsidRPr="00AE0E0E">
        <w:rPr>
          <w:szCs w:val="20"/>
        </w:rPr>
        <w:t>Wilrijkstraat</w:t>
      </w:r>
      <w:proofErr w:type="spellEnd"/>
      <w:r w:rsidRPr="00AE0E0E">
        <w:rPr>
          <w:szCs w:val="20"/>
        </w:rPr>
        <w:t xml:space="preserve"> 10, 2650 Edegem</w:t>
      </w:r>
    </w:p>
    <w:p w:rsidR="00DA56A5" w:rsidRPr="00AE0E0E" w:rsidRDefault="00DA56A5" w:rsidP="00DA56A5">
      <w:pPr>
        <w:rPr>
          <w:szCs w:val="20"/>
        </w:rPr>
      </w:pPr>
      <w:r w:rsidRPr="00AE0E0E">
        <w:rPr>
          <w:szCs w:val="20"/>
        </w:rPr>
        <w:t>Conferentiezaal in administratief gebouw, route 3 K016</w:t>
      </w:r>
    </w:p>
    <w:p w:rsidR="00DA56A5" w:rsidRPr="00AE0E0E" w:rsidRDefault="00DA56A5" w:rsidP="00DA56A5">
      <w:pPr>
        <w:rPr>
          <w:szCs w:val="20"/>
        </w:rPr>
      </w:pPr>
      <w:r w:rsidRPr="00AE0E0E">
        <w:rPr>
          <w:szCs w:val="20"/>
        </w:rPr>
        <w:t xml:space="preserve">Universitaire coördinator IUPG : Prof. Dr. J. van </w:t>
      </w:r>
      <w:proofErr w:type="spellStart"/>
      <w:r w:rsidRPr="00AE0E0E">
        <w:rPr>
          <w:szCs w:val="20"/>
        </w:rPr>
        <w:t>Meerbeeck</w:t>
      </w:r>
      <w:proofErr w:type="spellEnd"/>
      <w:r w:rsidRPr="00AE0E0E">
        <w:rPr>
          <w:szCs w:val="20"/>
        </w:rPr>
        <w:t xml:space="preserve"> – </w:t>
      </w:r>
      <w:hyperlink r:id="rId19" w:history="1">
        <w:r w:rsidRPr="00AE0E0E">
          <w:rPr>
            <w:rStyle w:val="Hyperlink"/>
            <w:szCs w:val="20"/>
          </w:rPr>
          <w:t>longziekten@uza.be</w:t>
        </w:r>
      </w:hyperlink>
    </w:p>
    <w:p w:rsidR="00DA56A5" w:rsidRPr="00AE0E0E" w:rsidRDefault="00DA56A5" w:rsidP="00DA56A5">
      <w:pPr>
        <w:rPr>
          <w:szCs w:val="20"/>
        </w:rPr>
      </w:pPr>
    </w:p>
    <w:p w:rsidR="00DA56A5" w:rsidRPr="00AE0E0E" w:rsidRDefault="00DA56A5" w:rsidP="00DA56A5">
      <w:pPr>
        <w:rPr>
          <w:szCs w:val="20"/>
          <w:u w:val="single"/>
        </w:rPr>
      </w:pPr>
      <w:r w:rsidRPr="00AE0E0E">
        <w:rPr>
          <w:szCs w:val="20"/>
          <w:u w:val="single"/>
        </w:rPr>
        <w:t xml:space="preserve">GENT : </w:t>
      </w:r>
    </w:p>
    <w:p w:rsidR="00DA56A5" w:rsidRPr="00AE0E0E" w:rsidRDefault="00773646" w:rsidP="00DA56A5">
      <w:pPr>
        <w:rPr>
          <w:szCs w:val="20"/>
        </w:rPr>
      </w:pPr>
      <w:r>
        <w:rPr>
          <w:szCs w:val="20"/>
        </w:rPr>
        <w:t>UZ Gent, C. Heymanslaan 1</w:t>
      </w:r>
      <w:bookmarkStart w:id="0" w:name="_GoBack"/>
      <w:bookmarkEnd w:id="0"/>
      <w:r w:rsidR="00DA56A5" w:rsidRPr="00AE0E0E">
        <w:rPr>
          <w:szCs w:val="20"/>
        </w:rPr>
        <w:t>0, 9000 Gent</w:t>
      </w:r>
    </w:p>
    <w:p w:rsidR="00DA56A5" w:rsidRPr="00AE0E0E" w:rsidRDefault="00BD6ACD" w:rsidP="00DA56A5">
      <w:pPr>
        <w:rPr>
          <w:szCs w:val="20"/>
        </w:rPr>
      </w:pPr>
      <w:r>
        <w:rPr>
          <w:szCs w:val="20"/>
        </w:rPr>
        <w:t>Vergad</w:t>
      </w:r>
      <w:r w:rsidR="00DA56A5" w:rsidRPr="00AE0E0E">
        <w:rPr>
          <w:szCs w:val="20"/>
        </w:rPr>
        <w:t>erzaal Cardio, videoconferentiezaal, ingang 12-route 1502 (verdieping 11K12)</w:t>
      </w:r>
    </w:p>
    <w:p w:rsidR="00DA56A5" w:rsidRPr="00AE0E0E" w:rsidRDefault="00DA56A5" w:rsidP="00DA56A5">
      <w:pPr>
        <w:rPr>
          <w:szCs w:val="20"/>
        </w:rPr>
      </w:pPr>
      <w:r w:rsidRPr="00AE0E0E">
        <w:rPr>
          <w:szCs w:val="20"/>
        </w:rPr>
        <w:t xml:space="preserve">Universitaire coördinator IUPG : Prof. Dr. E. Derom – </w:t>
      </w:r>
      <w:hyperlink r:id="rId20" w:history="1">
        <w:r w:rsidRPr="00AE0E0E">
          <w:rPr>
            <w:rStyle w:val="Hyperlink"/>
            <w:szCs w:val="20"/>
          </w:rPr>
          <w:t>ann-sofie.vanloocke@uzgent.be</w:t>
        </w:r>
      </w:hyperlink>
    </w:p>
    <w:p w:rsidR="00DA56A5" w:rsidRPr="00AE0E0E" w:rsidRDefault="00DA56A5" w:rsidP="00DA56A5">
      <w:pPr>
        <w:rPr>
          <w:szCs w:val="20"/>
        </w:rPr>
      </w:pPr>
    </w:p>
    <w:p w:rsidR="00DA56A5" w:rsidRPr="00AE0E0E" w:rsidRDefault="00DA56A5" w:rsidP="00DA56A5">
      <w:pPr>
        <w:rPr>
          <w:szCs w:val="20"/>
        </w:rPr>
      </w:pPr>
      <w:r w:rsidRPr="00AE0E0E">
        <w:rPr>
          <w:szCs w:val="20"/>
          <w:u w:val="single"/>
        </w:rPr>
        <w:t>LEUVEN</w:t>
      </w:r>
      <w:r w:rsidRPr="00AE0E0E">
        <w:rPr>
          <w:szCs w:val="20"/>
        </w:rPr>
        <w:t>:</w:t>
      </w:r>
    </w:p>
    <w:p w:rsidR="00DA56A5" w:rsidRPr="00AE0E0E" w:rsidRDefault="00DA56A5" w:rsidP="00DA56A5">
      <w:pPr>
        <w:rPr>
          <w:szCs w:val="20"/>
        </w:rPr>
      </w:pPr>
      <w:r w:rsidRPr="00AE0E0E">
        <w:rPr>
          <w:szCs w:val="20"/>
        </w:rPr>
        <w:t xml:space="preserve">KU Leuven, </w:t>
      </w:r>
      <w:proofErr w:type="spellStart"/>
      <w:r w:rsidRPr="00AE0E0E">
        <w:rPr>
          <w:szCs w:val="20"/>
        </w:rPr>
        <w:t>Herestraat</w:t>
      </w:r>
      <w:proofErr w:type="spellEnd"/>
      <w:r w:rsidRPr="00AE0E0E">
        <w:rPr>
          <w:szCs w:val="20"/>
        </w:rPr>
        <w:t xml:space="preserve"> 49, 3000 Leuven</w:t>
      </w:r>
    </w:p>
    <w:p w:rsidR="00DA56A5" w:rsidRPr="00AE0E0E" w:rsidRDefault="00DA56A5" w:rsidP="00DA56A5">
      <w:pPr>
        <w:rPr>
          <w:szCs w:val="20"/>
        </w:rPr>
      </w:pPr>
      <w:r w:rsidRPr="00AE0E0E">
        <w:rPr>
          <w:szCs w:val="20"/>
        </w:rPr>
        <w:t>Zaal Rembrandt, route blauw, zevende verdieping</w:t>
      </w:r>
    </w:p>
    <w:p w:rsidR="00DA56A5" w:rsidRPr="00AE0E0E" w:rsidRDefault="00DA56A5" w:rsidP="00DA56A5">
      <w:pPr>
        <w:rPr>
          <w:szCs w:val="20"/>
        </w:rPr>
      </w:pPr>
      <w:r w:rsidRPr="00AE0E0E">
        <w:rPr>
          <w:szCs w:val="20"/>
        </w:rPr>
        <w:t xml:space="preserve">Universitaire coördinator IUPG : Prof. Dr. L. Dupont - </w:t>
      </w:r>
      <w:hyperlink r:id="rId21" w:history="1">
        <w:r w:rsidRPr="00AE0E0E">
          <w:rPr>
            <w:rStyle w:val="Hyperlink"/>
            <w:szCs w:val="20"/>
          </w:rPr>
          <w:t>lieven.dupont@uzleuven.be</w:t>
        </w:r>
      </w:hyperlink>
    </w:p>
    <w:p w:rsidR="00DA56A5" w:rsidRPr="00AE0E0E" w:rsidRDefault="00DA56A5" w:rsidP="00DA56A5">
      <w:pPr>
        <w:rPr>
          <w:szCs w:val="20"/>
        </w:rPr>
      </w:pPr>
    </w:p>
    <w:p w:rsidR="00DA56A5" w:rsidRPr="00AE0E0E" w:rsidRDefault="00DA56A5" w:rsidP="00DA56A5">
      <w:pPr>
        <w:rPr>
          <w:szCs w:val="20"/>
        </w:rPr>
      </w:pPr>
      <w:r w:rsidRPr="00AE0E0E">
        <w:rPr>
          <w:szCs w:val="20"/>
          <w:u w:val="single"/>
        </w:rPr>
        <w:t>BRUSSE</w:t>
      </w:r>
      <w:r w:rsidRPr="00AE0E0E">
        <w:rPr>
          <w:szCs w:val="20"/>
        </w:rPr>
        <w:t>L :</w:t>
      </w:r>
    </w:p>
    <w:p w:rsidR="00DA56A5" w:rsidRPr="00AE0E0E" w:rsidRDefault="00DA56A5" w:rsidP="00DA56A5">
      <w:pPr>
        <w:rPr>
          <w:szCs w:val="20"/>
        </w:rPr>
      </w:pPr>
      <w:r w:rsidRPr="00AE0E0E">
        <w:rPr>
          <w:szCs w:val="20"/>
        </w:rPr>
        <w:t>UZ Brussel, Laarbeeklaan 101, 1090 Brussel</w:t>
      </w:r>
    </w:p>
    <w:p w:rsidR="00DA56A5" w:rsidRPr="00AE0E0E" w:rsidRDefault="00DA56A5" w:rsidP="00DA56A5">
      <w:pPr>
        <w:rPr>
          <w:szCs w:val="20"/>
        </w:rPr>
      </w:pPr>
      <w:r w:rsidRPr="00AE0E0E">
        <w:rPr>
          <w:szCs w:val="20"/>
        </w:rPr>
        <w:t xml:space="preserve">Seminarielokaal  </w:t>
      </w:r>
      <w:proofErr w:type="spellStart"/>
      <w:r w:rsidRPr="00AE0E0E">
        <w:rPr>
          <w:szCs w:val="20"/>
        </w:rPr>
        <w:t>pneumologie</w:t>
      </w:r>
      <w:proofErr w:type="spellEnd"/>
      <w:r w:rsidRPr="00AE0E0E">
        <w:rPr>
          <w:szCs w:val="20"/>
        </w:rPr>
        <w:t xml:space="preserve">, route 802, consultatie </w:t>
      </w:r>
      <w:proofErr w:type="spellStart"/>
      <w:r w:rsidRPr="00AE0E0E">
        <w:rPr>
          <w:szCs w:val="20"/>
        </w:rPr>
        <w:t>pneumologie</w:t>
      </w:r>
      <w:proofErr w:type="spellEnd"/>
      <w:r w:rsidRPr="00AE0E0E">
        <w:rPr>
          <w:szCs w:val="20"/>
        </w:rPr>
        <w:t>, verdieping 0</w:t>
      </w:r>
    </w:p>
    <w:p w:rsidR="00DA56A5" w:rsidRPr="00AE0E0E" w:rsidRDefault="00DA56A5" w:rsidP="00DA56A5">
      <w:pPr>
        <w:rPr>
          <w:szCs w:val="20"/>
        </w:rPr>
      </w:pPr>
      <w:r w:rsidRPr="00AE0E0E">
        <w:rPr>
          <w:szCs w:val="20"/>
        </w:rPr>
        <w:t xml:space="preserve">Universitaire coördinator IUPG : Dr. M. </w:t>
      </w:r>
      <w:proofErr w:type="spellStart"/>
      <w:r w:rsidRPr="00AE0E0E">
        <w:rPr>
          <w:szCs w:val="20"/>
        </w:rPr>
        <w:t>Meysman</w:t>
      </w:r>
      <w:proofErr w:type="spellEnd"/>
      <w:r w:rsidRPr="00AE0E0E">
        <w:rPr>
          <w:szCs w:val="20"/>
        </w:rPr>
        <w:t xml:space="preserve"> - </w:t>
      </w:r>
      <w:hyperlink r:id="rId22" w:history="1">
        <w:r w:rsidRPr="00AE0E0E">
          <w:rPr>
            <w:rStyle w:val="Hyperlink"/>
            <w:szCs w:val="20"/>
          </w:rPr>
          <w:t>nancy.VanDoosselaer@uzbrussel.be</w:t>
        </w:r>
      </w:hyperlink>
    </w:p>
    <w:p w:rsidR="00DA56A5" w:rsidRPr="00AE0E0E" w:rsidRDefault="00DA56A5" w:rsidP="00DA56A5">
      <w:pPr>
        <w:rPr>
          <w:szCs w:val="20"/>
          <w:u w:val="single"/>
        </w:rPr>
      </w:pPr>
    </w:p>
    <w:p w:rsidR="00DA56A5" w:rsidRPr="00AE0E0E" w:rsidRDefault="00DA56A5" w:rsidP="00DA56A5">
      <w:pPr>
        <w:rPr>
          <w:szCs w:val="20"/>
        </w:rPr>
      </w:pPr>
      <w:r w:rsidRPr="00AE0E0E">
        <w:rPr>
          <w:szCs w:val="20"/>
          <w:u w:val="single"/>
        </w:rPr>
        <w:t>KORTRIJK</w:t>
      </w:r>
      <w:r w:rsidRPr="00AE0E0E">
        <w:rPr>
          <w:szCs w:val="20"/>
        </w:rPr>
        <w:t xml:space="preserve"> :</w:t>
      </w:r>
    </w:p>
    <w:p w:rsidR="00DA56A5" w:rsidRPr="00AE0E0E" w:rsidRDefault="00DA56A5" w:rsidP="00DA56A5">
      <w:pPr>
        <w:rPr>
          <w:szCs w:val="20"/>
        </w:rPr>
      </w:pPr>
      <w:r w:rsidRPr="00AE0E0E">
        <w:rPr>
          <w:szCs w:val="20"/>
        </w:rPr>
        <w:t xml:space="preserve">AZ </w:t>
      </w:r>
      <w:proofErr w:type="spellStart"/>
      <w:r w:rsidRPr="00AE0E0E">
        <w:rPr>
          <w:szCs w:val="20"/>
        </w:rPr>
        <w:t>Groeninge</w:t>
      </w:r>
      <w:proofErr w:type="spellEnd"/>
      <w:r w:rsidRPr="00AE0E0E">
        <w:rPr>
          <w:szCs w:val="20"/>
        </w:rPr>
        <w:t xml:space="preserve"> , Pres. Kennedylaan 4, 8500 Kortrijk</w:t>
      </w:r>
    </w:p>
    <w:p w:rsidR="00DA56A5" w:rsidRDefault="00DA56A5" w:rsidP="00DA56A5">
      <w:pPr>
        <w:rPr>
          <w:szCs w:val="20"/>
        </w:rPr>
      </w:pPr>
      <w:proofErr w:type="spellStart"/>
      <w:r w:rsidRPr="00AE0E0E">
        <w:rPr>
          <w:szCs w:val="20"/>
        </w:rPr>
        <w:t>Meetingcentrum</w:t>
      </w:r>
      <w:proofErr w:type="spellEnd"/>
      <w:r w:rsidRPr="00AE0E0E">
        <w:rPr>
          <w:szCs w:val="20"/>
        </w:rPr>
        <w:t xml:space="preserve"> ‘Het </w:t>
      </w:r>
      <w:proofErr w:type="spellStart"/>
      <w:r w:rsidRPr="00AE0E0E">
        <w:rPr>
          <w:szCs w:val="20"/>
        </w:rPr>
        <w:t>Notenhof</w:t>
      </w:r>
      <w:proofErr w:type="spellEnd"/>
      <w:r w:rsidRPr="00AE0E0E">
        <w:rPr>
          <w:szCs w:val="20"/>
        </w:rPr>
        <w:t>” , zaal 1-2</w:t>
      </w:r>
    </w:p>
    <w:p w:rsidR="00DB07CA" w:rsidRPr="00DB07CA" w:rsidRDefault="00DB07CA" w:rsidP="00DA56A5">
      <w:pPr>
        <w:rPr>
          <w:b/>
          <w:szCs w:val="20"/>
        </w:rPr>
      </w:pPr>
      <w:r w:rsidRPr="00DB07CA">
        <w:rPr>
          <w:b/>
          <w:szCs w:val="20"/>
        </w:rPr>
        <w:t xml:space="preserve">(uitzonderlijk voor sessie 1: 19/12/2019 </w:t>
      </w:r>
      <w:r>
        <w:rPr>
          <w:b/>
        </w:rPr>
        <w:t>teleconferentiezaal route D953)</w:t>
      </w:r>
    </w:p>
    <w:p w:rsidR="00DA56A5" w:rsidRPr="00AE0E0E" w:rsidRDefault="00DA56A5" w:rsidP="00DA56A5">
      <w:pPr>
        <w:rPr>
          <w:szCs w:val="20"/>
        </w:rPr>
      </w:pPr>
      <w:r w:rsidRPr="00AE0E0E">
        <w:rPr>
          <w:szCs w:val="20"/>
        </w:rPr>
        <w:t xml:space="preserve">Universitaire coördinator IUPG : Dr. M. Leys -  </w:t>
      </w:r>
      <w:hyperlink r:id="rId23" w:history="1">
        <w:r w:rsidRPr="00AE0E0E">
          <w:rPr>
            <w:rStyle w:val="Hyperlink"/>
            <w:szCs w:val="20"/>
          </w:rPr>
          <w:t>mvpneumo@azgroeninge.be</w:t>
        </w:r>
      </w:hyperlink>
    </w:p>
    <w:p w:rsidR="00DA56A5" w:rsidRPr="00AE0E0E" w:rsidRDefault="00DA56A5" w:rsidP="0008446A">
      <w:pPr>
        <w:rPr>
          <w:szCs w:val="20"/>
        </w:rPr>
      </w:pPr>
    </w:p>
    <w:p w:rsidR="00DA56A5" w:rsidRPr="00AE0E0E" w:rsidRDefault="00DA56A5" w:rsidP="00DA56A5">
      <w:pPr>
        <w:rPr>
          <w:szCs w:val="20"/>
        </w:rPr>
      </w:pPr>
      <w:r w:rsidRPr="00AE0E0E">
        <w:rPr>
          <w:szCs w:val="20"/>
          <w:u w:val="single"/>
        </w:rPr>
        <w:t>GENK</w:t>
      </w:r>
      <w:r w:rsidRPr="00AE0E0E">
        <w:rPr>
          <w:szCs w:val="20"/>
        </w:rPr>
        <w:t xml:space="preserve"> :</w:t>
      </w:r>
    </w:p>
    <w:p w:rsidR="00DA56A5" w:rsidRPr="00AE0E0E" w:rsidRDefault="00DA56A5" w:rsidP="00DA56A5">
      <w:pPr>
        <w:rPr>
          <w:szCs w:val="20"/>
        </w:rPr>
      </w:pPr>
      <w:r w:rsidRPr="00AE0E0E">
        <w:rPr>
          <w:szCs w:val="20"/>
        </w:rPr>
        <w:t xml:space="preserve">Ziekenhuis Oost-Limburg, </w:t>
      </w:r>
      <w:proofErr w:type="spellStart"/>
      <w:r w:rsidRPr="00AE0E0E">
        <w:rPr>
          <w:szCs w:val="20"/>
        </w:rPr>
        <w:t>Schiepse</w:t>
      </w:r>
      <w:proofErr w:type="spellEnd"/>
      <w:r w:rsidRPr="00AE0E0E">
        <w:rPr>
          <w:szCs w:val="20"/>
        </w:rPr>
        <w:t xml:space="preserve"> bos 6, 3600 Genk </w:t>
      </w:r>
    </w:p>
    <w:p w:rsidR="00054B26" w:rsidRPr="00AE0E0E" w:rsidRDefault="00DA56A5" w:rsidP="00DA56A5">
      <w:pPr>
        <w:rPr>
          <w:szCs w:val="20"/>
        </w:rPr>
      </w:pPr>
      <w:r w:rsidRPr="00AE0E0E">
        <w:rPr>
          <w:szCs w:val="20"/>
        </w:rPr>
        <w:t>Zaal G -1.14 (foyer aan de aula van het ziekenhuis)</w:t>
      </w:r>
    </w:p>
    <w:p w:rsidR="00DA56A5" w:rsidRPr="00AE0E0E" w:rsidRDefault="00DA56A5" w:rsidP="00DA56A5">
      <w:pPr>
        <w:rPr>
          <w:rFonts w:ascii="Calibri" w:hAnsi="Calibri"/>
          <w:szCs w:val="20"/>
        </w:rPr>
      </w:pPr>
      <w:r w:rsidRPr="00AE0E0E">
        <w:rPr>
          <w:szCs w:val="20"/>
        </w:rPr>
        <w:t>Parking aan de achterkant van het ziekenhuis</w:t>
      </w:r>
    </w:p>
    <w:p w:rsidR="00DA56A5" w:rsidRPr="00AE0E0E" w:rsidRDefault="00DA56A5" w:rsidP="00DA56A5">
      <w:pPr>
        <w:rPr>
          <w:rFonts w:ascii="Calibri" w:hAnsi="Calibri"/>
          <w:szCs w:val="20"/>
        </w:rPr>
      </w:pPr>
      <w:r w:rsidRPr="00AE0E0E">
        <w:rPr>
          <w:szCs w:val="20"/>
        </w:rPr>
        <w:t xml:space="preserve">Universitaire coördinator IUPG : Prof. Dr. </w:t>
      </w:r>
      <w:proofErr w:type="spellStart"/>
      <w:r w:rsidRPr="00AE0E0E">
        <w:rPr>
          <w:szCs w:val="20"/>
        </w:rPr>
        <w:t>M.Thomeer</w:t>
      </w:r>
      <w:proofErr w:type="spellEnd"/>
      <w:r w:rsidRPr="00AE0E0E">
        <w:rPr>
          <w:szCs w:val="20"/>
        </w:rPr>
        <w:t xml:space="preserve"> – </w:t>
      </w:r>
      <w:hyperlink r:id="rId24" w:history="1">
        <w:r w:rsidRPr="00AE0E0E">
          <w:rPr>
            <w:rStyle w:val="Hyperlink"/>
            <w:szCs w:val="20"/>
          </w:rPr>
          <w:t>michiel.thomeer@zol.be</w:t>
        </w:r>
      </w:hyperlink>
    </w:p>
    <w:p w:rsidR="00DA56A5" w:rsidRDefault="00DA56A5" w:rsidP="0008446A">
      <w:pPr>
        <w:rPr>
          <w:szCs w:val="20"/>
        </w:rPr>
      </w:pPr>
    </w:p>
    <w:p w:rsidR="008219FF" w:rsidRDefault="00DF7272" w:rsidP="0008446A">
      <w:pPr>
        <w:rPr>
          <w:szCs w:val="20"/>
        </w:rPr>
      </w:pPr>
      <w:r>
        <w:rPr>
          <w:szCs w:val="20"/>
        </w:rPr>
        <w:t>Overige</w:t>
      </w:r>
      <w:r w:rsidR="008219FF">
        <w:rPr>
          <w:szCs w:val="20"/>
        </w:rPr>
        <w:t xml:space="preserve"> data </w:t>
      </w:r>
      <w:r w:rsidR="0090536B">
        <w:rPr>
          <w:szCs w:val="20"/>
        </w:rPr>
        <w:t>interuniversitair postgraduaten 2020:</w:t>
      </w:r>
    </w:p>
    <w:p w:rsidR="0090536B" w:rsidRDefault="0090536B" w:rsidP="0090536B">
      <w:pPr>
        <w:pStyle w:val="Lijstalinea"/>
        <w:numPr>
          <w:ilvl w:val="0"/>
          <w:numId w:val="3"/>
        </w:numPr>
        <w:rPr>
          <w:szCs w:val="20"/>
        </w:rPr>
      </w:pPr>
      <w:r>
        <w:rPr>
          <w:szCs w:val="20"/>
        </w:rPr>
        <w:t>VUB: 16/01/2020</w:t>
      </w:r>
    </w:p>
    <w:p w:rsidR="0090536B" w:rsidRDefault="0090536B" w:rsidP="0090536B">
      <w:pPr>
        <w:pStyle w:val="Lijstalinea"/>
        <w:numPr>
          <w:ilvl w:val="0"/>
          <w:numId w:val="3"/>
        </w:numPr>
        <w:rPr>
          <w:szCs w:val="20"/>
        </w:rPr>
      </w:pPr>
      <w:r>
        <w:rPr>
          <w:szCs w:val="20"/>
        </w:rPr>
        <w:t>KUL: 05/03/2020</w:t>
      </w:r>
    </w:p>
    <w:p w:rsidR="0090536B" w:rsidRPr="0090536B" w:rsidRDefault="0090536B" w:rsidP="0090536B">
      <w:pPr>
        <w:pStyle w:val="Lijstalinea"/>
        <w:numPr>
          <w:ilvl w:val="0"/>
          <w:numId w:val="3"/>
        </w:numPr>
        <w:rPr>
          <w:szCs w:val="20"/>
        </w:rPr>
      </w:pPr>
      <w:r>
        <w:rPr>
          <w:szCs w:val="20"/>
        </w:rPr>
        <w:t>UA: 14/05/2020</w:t>
      </w:r>
    </w:p>
    <w:sectPr w:rsidR="0090536B" w:rsidRPr="0090536B" w:rsidSect="00180628">
      <w:headerReference w:type="default" r:id="rId25"/>
      <w:footerReference w:type="default" r:id="rId26"/>
      <w:footerReference w:type="first" r:id="rId27"/>
      <w:pgSz w:w="11906" w:h="16838"/>
      <w:pgMar w:top="2552" w:right="953" w:bottom="953" w:left="2381" w:header="709" w:footer="21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46A" w:rsidRDefault="0008446A" w:rsidP="000666E3">
      <w:pPr>
        <w:spacing w:line="240" w:lineRule="auto"/>
      </w:pPr>
      <w:r>
        <w:separator/>
      </w:r>
    </w:p>
  </w:endnote>
  <w:endnote w:type="continuationSeparator" w:id="0">
    <w:p w:rsidR="0008446A" w:rsidRDefault="0008446A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6E3" w:rsidRDefault="00180628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605155</wp:posOffset>
          </wp:positionH>
          <wp:positionV relativeFrom="page">
            <wp:posOffset>9476105</wp:posOffset>
          </wp:positionV>
          <wp:extent cx="4798800" cy="626483"/>
          <wp:effectExtent l="0" t="0" r="1905" b="2540"/>
          <wp:wrapNone/>
          <wp:docPr id="5" name="Afbeelding 5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28" w:rsidRDefault="00180628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3C8C3FAF">
          <wp:simplePos x="0" y="0"/>
          <wp:positionH relativeFrom="page">
            <wp:posOffset>607060</wp:posOffset>
          </wp:positionH>
          <wp:positionV relativeFrom="page">
            <wp:posOffset>9478010</wp:posOffset>
          </wp:positionV>
          <wp:extent cx="4798800" cy="626483"/>
          <wp:effectExtent l="0" t="0" r="1905" b="2540"/>
          <wp:wrapNone/>
          <wp:docPr id="6" name="Afbeelding 6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46A" w:rsidRDefault="0008446A" w:rsidP="000666E3">
      <w:pPr>
        <w:spacing w:line="240" w:lineRule="auto"/>
      </w:pPr>
      <w:r>
        <w:separator/>
      </w:r>
    </w:p>
  </w:footnote>
  <w:footnote w:type="continuationSeparator" w:id="0">
    <w:p w:rsidR="0008446A" w:rsidRDefault="0008446A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628" w:rsidRDefault="00180628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A43B5" wp14:editId="5F646559">
              <wp:simplePos x="0" y="0"/>
              <wp:positionH relativeFrom="column">
                <wp:posOffset>0</wp:posOffset>
              </wp:positionH>
              <wp:positionV relativeFrom="paragraph">
                <wp:posOffset>567690</wp:posOffset>
              </wp:positionV>
              <wp:extent cx="607060" cy="323850"/>
              <wp:effectExtent l="0" t="0" r="254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06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0628" w:rsidRDefault="00180628" w:rsidP="00180628">
                          <w:pPr>
                            <w:pStyle w:val="UZInfotitel"/>
                          </w:pPr>
                          <w:r>
                            <w:t>Pagina</w:t>
                          </w:r>
                        </w:p>
                        <w:p w:rsidR="00180628" w:rsidRDefault="00180628" w:rsidP="00180628">
                          <w:pPr>
                            <w:pStyle w:val="UZInfobody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73646" w:rsidRPr="00773646">
                            <w:rPr>
                              <w:noProof/>
                              <w:lang w:val="nl-NL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773646">
                            <w:fldChar w:fldCharType="begin"/>
                          </w:r>
                          <w:r w:rsidR="00773646">
                            <w:instrText xml:space="preserve"> NUMPAGES   \* MERGEFORMAT </w:instrText>
                          </w:r>
                          <w:r w:rsidR="00773646">
                            <w:fldChar w:fldCharType="separate"/>
                          </w:r>
                          <w:r w:rsidR="00773646">
                            <w:rPr>
                              <w:noProof/>
                            </w:rPr>
                            <w:t>2</w:t>
                          </w:r>
                          <w:r w:rsidR="0077364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A43B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0;margin-top:44.7pt;width:47.8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" filled="f" stroked="f" strokeweight=".5pt">
              <v:textbox inset="0,0,0,0">
                <w:txbxContent>
                  <w:p w:rsidR="00180628" w:rsidRDefault="00180628" w:rsidP="00180628">
                    <w:pPr>
                      <w:pStyle w:val="UZInfotitel"/>
                    </w:pPr>
                    <w:r>
                      <w:t>Pagina</w:t>
                    </w:r>
                  </w:p>
                  <w:p w:rsidR="00180628" w:rsidRDefault="00180628" w:rsidP="00180628">
                    <w:pPr>
                      <w:pStyle w:val="UZInfobody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73646" w:rsidRPr="00773646">
                      <w:rPr>
                        <w:noProof/>
                        <w:lang w:val="nl-NL"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773646">
                      <w:fldChar w:fldCharType="begin"/>
                    </w:r>
                    <w:r w:rsidR="00773646">
                      <w:instrText xml:space="preserve"> NUMPAGES   \* MERGEFORMAT </w:instrText>
                    </w:r>
                    <w:r w:rsidR="00773646">
                      <w:fldChar w:fldCharType="separate"/>
                    </w:r>
                    <w:r w:rsidR="00773646">
                      <w:rPr>
                        <w:noProof/>
                      </w:rPr>
                      <w:t>2</w:t>
                    </w:r>
                    <w:r w:rsidR="0077364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E4C56"/>
    <w:multiLevelType w:val="hybridMultilevel"/>
    <w:tmpl w:val="8FD45C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26A33"/>
    <w:multiLevelType w:val="hybridMultilevel"/>
    <w:tmpl w:val="59C42FF6"/>
    <w:lvl w:ilvl="0" w:tplc="0813000F">
      <w:start w:val="1"/>
      <w:numFmt w:val="decimal"/>
      <w:lvlText w:val="%1."/>
      <w:lvlJc w:val="left"/>
      <w:pPr>
        <w:ind w:left="2160" w:hanging="360"/>
      </w:pPr>
    </w:lvl>
    <w:lvl w:ilvl="1" w:tplc="08130019">
      <w:start w:val="1"/>
      <w:numFmt w:val="lowerLetter"/>
      <w:lvlText w:val="%2."/>
      <w:lvlJc w:val="left"/>
      <w:pPr>
        <w:ind w:left="2880" w:hanging="360"/>
      </w:pPr>
    </w:lvl>
    <w:lvl w:ilvl="2" w:tplc="0813001B" w:tentative="1">
      <w:start w:val="1"/>
      <w:numFmt w:val="lowerRoman"/>
      <w:lvlText w:val="%3."/>
      <w:lvlJc w:val="right"/>
      <w:pPr>
        <w:ind w:left="3600" w:hanging="180"/>
      </w:pPr>
    </w:lvl>
    <w:lvl w:ilvl="3" w:tplc="0813000F" w:tentative="1">
      <w:start w:val="1"/>
      <w:numFmt w:val="decimal"/>
      <w:lvlText w:val="%4."/>
      <w:lvlJc w:val="left"/>
      <w:pPr>
        <w:ind w:left="4320" w:hanging="360"/>
      </w:pPr>
    </w:lvl>
    <w:lvl w:ilvl="4" w:tplc="08130019" w:tentative="1">
      <w:start w:val="1"/>
      <w:numFmt w:val="lowerLetter"/>
      <w:lvlText w:val="%5."/>
      <w:lvlJc w:val="left"/>
      <w:pPr>
        <w:ind w:left="5040" w:hanging="360"/>
      </w:pPr>
    </w:lvl>
    <w:lvl w:ilvl="5" w:tplc="0813001B" w:tentative="1">
      <w:start w:val="1"/>
      <w:numFmt w:val="lowerRoman"/>
      <w:lvlText w:val="%6."/>
      <w:lvlJc w:val="right"/>
      <w:pPr>
        <w:ind w:left="5760" w:hanging="180"/>
      </w:pPr>
    </w:lvl>
    <w:lvl w:ilvl="6" w:tplc="0813000F" w:tentative="1">
      <w:start w:val="1"/>
      <w:numFmt w:val="decimal"/>
      <w:lvlText w:val="%7."/>
      <w:lvlJc w:val="left"/>
      <w:pPr>
        <w:ind w:left="6480" w:hanging="360"/>
      </w:pPr>
    </w:lvl>
    <w:lvl w:ilvl="7" w:tplc="08130019" w:tentative="1">
      <w:start w:val="1"/>
      <w:numFmt w:val="lowerLetter"/>
      <w:lvlText w:val="%8."/>
      <w:lvlJc w:val="left"/>
      <w:pPr>
        <w:ind w:left="7200" w:hanging="360"/>
      </w:pPr>
    </w:lvl>
    <w:lvl w:ilvl="8" w:tplc="0813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6A"/>
    <w:rsid w:val="00025844"/>
    <w:rsid w:val="00054B26"/>
    <w:rsid w:val="000666E3"/>
    <w:rsid w:val="0008446A"/>
    <w:rsid w:val="00100954"/>
    <w:rsid w:val="00120D3B"/>
    <w:rsid w:val="00180628"/>
    <w:rsid w:val="001D42C5"/>
    <w:rsid w:val="001E39FB"/>
    <w:rsid w:val="00202219"/>
    <w:rsid w:val="002565EE"/>
    <w:rsid w:val="00277D99"/>
    <w:rsid w:val="002A17CC"/>
    <w:rsid w:val="002C60B3"/>
    <w:rsid w:val="00355BA8"/>
    <w:rsid w:val="0038384D"/>
    <w:rsid w:val="004976CC"/>
    <w:rsid w:val="004D3B33"/>
    <w:rsid w:val="004E2806"/>
    <w:rsid w:val="004F0FD4"/>
    <w:rsid w:val="004F6711"/>
    <w:rsid w:val="005030AD"/>
    <w:rsid w:val="005148BF"/>
    <w:rsid w:val="0058707A"/>
    <w:rsid w:val="005F3051"/>
    <w:rsid w:val="00611DB7"/>
    <w:rsid w:val="00620F0A"/>
    <w:rsid w:val="00665750"/>
    <w:rsid w:val="006729E8"/>
    <w:rsid w:val="006A46F6"/>
    <w:rsid w:val="006E4CDF"/>
    <w:rsid w:val="006E53A7"/>
    <w:rsid w:val="006F5E73"/>
    <w:rsid w:val="00726AB1"/>
    <w:rsid w:val="00730AE4"/>
    <w:rsid w:val="00773646"/>
    <w:rsid w:val="007A160D"/>
    <w:rsid w:val="007B1C27"/>
    <w:rsid w:val="008219FF"/>
    <w:rsid w:val="0089382E"/>
    <w:rsid w:val="008F1B7B"/>
    <w:rsid w:val="0090536B"/>
    <w:rsid w:val="00913527"/>
    <w:rsid w:val="009A64FC"/>
    <w:rsid w:val="009D146B"/>
    <w:rsid w:val="00A46B35"/>
    <w:rsid w:val="00A56115"/>
    <w:rsid w:val="00AC6083"/>
    <w:rsid w:val="00AE0E0E"/>
    <w:rsid w:val="00B104B6"/>
    <w:rsid w:val="00B72F92"/>
    <w:rsid w:val="00B83657"/>
    <w:rsid w:val="00BA2A8F"/>
    <w:rsid w:val="00BC3498"/>
    <w:rsid w:val="00BD6ACD"/>
    <w:rsid w:val="00BF531F"/>
    <w:rsid w:val="00C56181"/>
    <w:rsid w:val="00C5637B"/>
    <w:rsid w:val="00CC3EA3"/>
    <w:rsid w:val="00CF73A6"/>
    <w:rsid w:val="00D6167E"/>
    <w:rsid w:val="00D81F1D"/>
    <w:rsid w:val="00DA56A5"/>
    <w:rsid w:val="00DA56FA"/>
    <w:rsid w:val="00DB07CA"/>
    <w:rsid w:val="00DC6418"/>
    <w:rsid w:val="00DF1AA8"/>
    <w:rsid w:val="00DF7272"/>
    <w:rsid w:val="00E12CA2"/>
    <w:rsid w:val="00E94ED2"/>
    <w:rsid w:val="00EC5605"/>
    <w:rsid w:val="00EF7F8B"/>
    <w:rsid w:val="00F124F7"/>
    <w:rsid w:val="00F13C16"/>
    <w:rsid w:val="00F267E2"/>
    <w:rsid w:val="00FA75CF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B7A17E0-BB4F-45B9-84F4-C7678B1B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73A6"/>
    <w:pPr>
      <w:spacing w:after="0" w:line="269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iPriority w:val="99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D81F1D"/>
    <w:pPr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D81F1D"/>
    <w:rPr>
      <w:rFonts w:ascii="Arial" w:hAnsi="Arial"/>
      <w:sz w:val="12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726AB1"/>
    <w:pPr>
      <w:framePr w:hSpace="953" w:wrap="around" w:vAnchor="page" w:hAnchor="margin" w:xAlign="right" w:y="4463"/>
      <w:suppressOverlap/>
    </w:pPr>
    <w:rPr>
      <w:b/>
      <w:color w:val="1E64C8"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6729E8"/>
    <w:pPr>
      <w:framePr w:hSpace="953" w:wrap="around" w:vAnchor="page" w:hAnchor="margin" w:xAlign="right" w:y="4463"/>
      <w:spacing w:line="240" w:lineRule="auto"/>
      <w:suppressOverlap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726AB1"/>
    <w:rPr>
      <w:rFonts w:ascii="Arial" w:hAnsi="Arial"/>
      <w:b/>
      <w:color w:val="1E64C8"/>
      <w:sz w:val="16"/>
      <w:szCs w:val="16"/>
    </w:rPr>
  </w:style>
  <w:style w:type="character" w:customStyle="1" w:styleId="UZInfobodyChar">
    <w:name w:val="UZ_Info_body Char"/>
    <w:basedOn w:val="Standaardalinea-lettertype"/>
    <w:link w:val="UZInfobody"/>
    <w:rsid w:val="006729E8"/>
    <w:rPr>
      <w:rFonts w:ascii="Arial" w:hAnsi="Arial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unhideWhenUsed/>
    <w:rsid w:val="00277D99"/>
    <w:pPr>
      <w:spacing w:line="240" w:lineRule="auto"/>
      <w:ind w:left="1429"/>
    </w:pPr>
    <w:rPr>
      <w:color w:val="808080" w:themeColor="background1" w:themeShade="80"/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77D99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77D99"/>
    <w:rPr>
      <w:vertAlign w:val="superscript"/>
    </w:rPr>
  </w:style>
  <w:style w:type="character" w:styleId="Subtieleverwijzing">
    <w:name w:val="Subtle Reference"/>
    <w:basedOn w:val="Standaardalinea-lettertype"/>
    <w:uiPriority w:val="31"/>
    <w:qFormat/>
    <w:rsid w:val="00277D99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277D99"/>
    <w:rPr>
      <w:b/>
      <w:bCs/>
      <w:smallCaps/>
      <w:color w:val="4472C4" w:themeColor="accent1"/>
      <w:spacing w:val="5"/>
    </w:rPr>
  </w:style>
  <w:style w:type="paragraph" w:customStyle="1" w:styleId="UZVoetnoot">
    <w:name w:val="UZ_Voetnoot"/>
    <w:basedOn w:val="Voettekst"/>
    <w:qFormat/>
    <w:rsid w:val="00277D99"/>
    <w:rPr>
      <w:color w:val="808080" w:themeColor="background1" w:themeShade="80"/>
      <w:sz w:val="14"/>
    </w:rPr>
  </w:style>
  <w:style w:type="character" w:styleId="Hyperlink">
    <w:name w:val="Hyperlink"/>
    <w:basedOn w:val="Standaardalinea-lettertype"/>
    <w:unhideWhenUsed/>
    <w:rsid w:val="00E12CA2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12CA2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08446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D6A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taflongziekten@uzgent.be" TargetMode="External"/><Relationship Id="rId18" Type="http://schemas.openxmlformats.org/officeDocument/2006/relationships/hyperlink" Target="mailto:endopneumo@uzgent.b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lieven.dupont@uzleuven.be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thoraxoncologie@uzgent.be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taflongziekten@uzgent.be" TargetMode="External"/><Relationship Id="rId20" Type="http://schemas.openxmlformats.org/officeDocument/2006/relationships/hyperlink" Target="mailto:ann-sofie.vanloocke@uzgent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mailto:michiel.thomeer@zol.be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endopneumo@uzgent.be" TargetMode="External"/><Relationship Id="rId23" Type="http://schemas.openxmlformats.org/officeDocument/2006/relationships/hyperlink" Target="mailto:mvpneumo@azgroeninge.be" TargetMode="Externa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longziekten@uza.b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thoraxoncologie@uzgent.be" TargetMode="External"/><Relationship Id="rId22" Type="http://schemas.openxmlformats.org/officeDocument/2006/relationships/hyperlink" Target="mailto:nancy.VanDoosselaer@uzbrussel.be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svloock\Pneumo%20algemeen\sjabloon%20briefhoofd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5a9a014-8e83-4b81-a09e-90a8e79c7c6a">
      <Terms xmlns="http://schemas.microsoft.com/office/infopath/2007/PartnerControls"/>
    </TaxKeywordTaxHTField>
    <UZGDescription xmlns="5414dcef-00a9-4546-bb64-f540b7816a02" xsi:nil="true"/>
    <TaxCatchAll xmlns="05a9a014-8e83-4b81-a09e-90a8e79c7c6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d827be2f-2bae-4375-8dba-54ae5ec41532" ContentTypeId="0x0101005811507AE97540BE9341F835BA50A447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ZG Document" ma:contentTypeID="0x0101005811507AE97540BE9341F835BA50A44700CFD78B7E2B8DDE44A6ED38A06DBF5AA5" ma:contentTypeVersion="29" ma:contentTypeDescription="Een nieuw document maken." ma:contentTypeScope="" ma:versionID="875dae390347d21ec759f44b7ba8c8d1">
  <xsd:schema xmlns:xsd="http://www.w3.org/2001/XMLSchema" xmlns:xs="http://www.w3.org/2001/XMLSchema" xmlns:p="http://schemas.microsoft.com/office/2006/metadata/properties" xmlns:ns2="5414dcef-00a9-4546-bb64-f540b7816a02" xmlns:ns3="05a9a014-8e83-4b81-a09e-90a8e79c7c6a" targetNamespace="http://schemas.microsoft.com/office/2006/metadata/properties" ma:root="true" ma:fieldsID="03c35221d559cf85ee892d5046053f26" ns2:_="" ns3:_="">
    <xsd:import namespace="5414dcef-00a9-4546-bb64-f540b7816a02"/>
    <xsd:import namespace="05a9a014-8e83-4b81-a09e-90a8e79c7c6a"/>
    <xsd:element name="properties">
      <xsd:complexType>
        <xsd:sequence>
          <xsd:element name="documentManagement">
            <xsd:complexType>
              <xsd:all>
                <xsd:element ref="ns2:UZGDescription" minOccurs="0"/>
                <xsd:element ref="ns3:TaxKeywordTaxHTField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4dcef-00a9-4546-bb64-f540b7816a02" elementFormDefault="qualified">
    <xsd:import namespace="http://schemas.microsoft.com/office/2006/documentManagement/types"/>
    <xsd:import namespace="http://schemas.microsoft.com/office/infopath/2007/PartnerControls"/>
    <xsd:element name="UZGDescription" ma:index="8" nillable="true" ma:displayName="Beschrijving" ma:internalName="UZG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9a014-8e83-4b81-a09e-90a8e79c7c6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Trefwoorden" ma:fieldId="{23f27201-bee3-471e-b2e7-b64fd8b7ca38}" ma:taxonomyMulti="true" ma:sspId="d827be2f-2bae-4375-8dba-54ae5ec4153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1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777de36d-bb78-4281-bcbb-1cc4ae77640a}" ma:internalName="TaxCatchAll" ma:showField="CatchAllData" ma:web="5414dcef-00a9-4546-bb64-f540b7816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2A4C8-AA00-44A3-AC88-94D89EB60194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5414dcef-00a9-4546-bb64-f540b7816a02"/>
    <ds:schemaRef ds:uri="http://schemas.microsoft.com/office/infopath/2007/PartnerControls"/>
    <ds:schemaRef ds:uri="http://schemas.openxmlformats.org/package/2006/metadata/core-properties"/>
    <ds:schemaRef ds:uri="05a9a014-8e83-4b81-a09e-90a8e79c7c6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8A153A-96D0-4ED9-AC71-69C19AAD4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15B11-31E3-4A66-BD1B-FD720F0181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CC391E-4B5C-4A97-94D6-D3E473A9CF8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596558E-13F1-4FC2-8F71-88235E11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4dcef-00a9-4546-bb64-f540b7816a02"/>
    <ds:schemaRef ds:uri="05a9a014-8e83-4b81-a09e-90a8e79c7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4EB3077-289F-435C-B55A-4783B748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briefhoofding.dotx</Template>
  <TotalTime>32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Loocke Ann-Sofie</dc:creator>
  <cp:keywords/>
  <dc:description/>
  <cp:lastModifiedBy>Van Loocke Ann-Sofie</cp:lastModifiedBy>
  <cp:revision>15</cp:revision>
  <cp:lastPrinted>2019-11-21T08:40:00Z</cp:lastPrinted>
  <dcterms:created xsi:type="dcterms:W3CDTF">2019-10-10T06:39:00Z</dcterms:created>
  <dcterms:modified xsi:type="dcterms:W3CDTF">2019-12-03T08:55:00Z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0x0101005811507AE97540BE9341F835BA50A44700CFD78B7E2B8DDE44A6ED38A06DBF5AA5</vt:lpwstr>
  </property>
  <property fmtid="{D5CDD505-2E9C-101B-9397-08002B2CF9AE}" pid="3" name="TaxKeyword">
    <vt:lpwstr/>
  </property>
  <property fmtid="{D5CDD505-2E9C-101B-9397-08002B2CF9AE}" pid="4" name="Soort">
    <vt:lpwstr>Brieven-BAS</vt:lpwstr>
  </property>
</Properties>
</file>